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line="360" w:lineRule="atLeast"/>
        <w:jc w:val="left"/>
      </w:pPr>
      <w:r>
        <w:rPr>
          <w:rStyle w:val="5"/>
          <w:rFonts w:ascii="Arial" w:hAnsi="Arial" w:eastAsia="微软雅黑" w:cs="Arial"/>
          <w:i w:val="0"/>
          <w:color w:val="454545"/>
          <w:sz w:val="28"/>
          <w:szCs w:val="28"/>
        </w:rPr>
        <w:t>I. Programs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jc w:val="left"/>
      </w:pPr>
      <w:r>
        <w:rPr>
          <w:rStyle w:val="5"/>
          <w:rFonts w:hint="default" w:ascii="Arial" w:hAnsi="Arial" w:eastAsia="微软雅黑" w:cs="Arial"/>
          <w:i w:val="0"/>
          <w:color w:val="454545"/>
          <w:sz w:val="24"/>
          <w:szCs w:val="24"/>
          <w:u w:val="single"/>
        </w:rPr>
        <w:t>1) Non-degree Programs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jc w:val="left"/>
      </w:pPr>
      <w:r>
        <w:rPr>
          <w:rStyle w:val="5"/>
          <w:rFonts w:hint="default" w:ascii="Arial" w:hAnsi="Arial" w:eastAsia="微软雅黑" w:cs="Arial"/>
          <w:i w:val="0"/>
          <w:color w:val="454545"/>
          <w:sz w:val="21"/>
          <w:szCs w:val="21"/>
        </w:rPr>
        <w:t xml:space="preserve">   1.1)  Chinese Language Program (Long-term): </w:t>
      </w: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one semester or longer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jc w:val="left"/>
      </w:pPr>
      <w:r>
        <w:rPr>
          <w:rStyle w:val="5"/>
          <w:rFonts w:hint="default" w:ascii="Arial" w:hAnsi="Arial" w:eastAsia="微软雅黑" w:cs="Arial"/>
          <w:i w:val="0"/>
          <w:color w:val="454545"/>
          <w:sz w:val="21"/>
          <w:szCs w:val="21"/>
        </w:rPr>
        <w:t>   1.2)  Chinese Language Program for Group Students (Short-term):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ind w:left="420" w:firstLine="420"/>
        <w:jc w:val="left"/>
      </w:pP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Courses and duration of study can be arranged to meet specific demands of the group, with language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ind w:left="420" w:firstLine="420"/>
        <w:jc w:val="left"/>
      </w:pP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courses, lectures, in combination with after-class activities, field trips, and so on.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jc w:val="left"/>
      </w:pPr>
      <w:r>
        <w:rPr>
          <w:rStyle w:val="5"/>
          <w:rFonts w:hint="default" w:ascii="Arial" w:hAnsi="Arial" w:eastAsia="微软雅黑" w:cs="Arial"/>
          <w:i w:val="0"/>
          <w:color w:val="454545"/>
          <w:sz w:val="21"/>
          <w:szCs w:val="21"/>
        </w:rPr>
        <w:t xml:space="preserve">   1.3)  General/Senior Scholars (Long-term): </w:t>
      </w: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one semester or longer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ind w:left="420"/>
        <w:jc w:val="left"/>
      </w:pP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    Students may select some subjects in undergraduate, master and doctoral degree, and take the courses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ind w:left="420"/>
        <w:jc w:val="left"/>
      </w:pP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    together with ZSTU Chinese students; or do the internship under the guidance of ZSTU professors.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jc w:val="left"/>
      </w:pPr>
      <w:r>
        <w:rPr>
          <w:rStyle w:val="5"/>
          <w:rFonts w:hint="default" w:ascii="Arial" w:hAnsi="Arial" w:eastAsia="微软雅黑" w:cs="Arial"/>
          <w:i w:val="0"/>
          <w:color w:val="454545"/>
          <w:sz w:val="21"/>
          <w:szCs w:val="21"/>
        </w:rPr>
        <w:t>   1.4)  Group General/Senior Scholars (Short-term):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ind w:left="420" w:firstLine="420"/>
        <w:jc w:val="left"/>
      </w:pP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Courses and duration of study can be arranged to meet specific demands of the group, with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ind w:left="420" w:firstLine="420"/>
        <w:jc w:val="left"/>
      </w:pP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specialized courses on undergraduate, postgraduate and doctoral levels in combination with lectures,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ind w:left="420" w:firstLine="420"/>
        <w:jc w:val="left"/>
      </w:pP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field trips, etc.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jc w:val="left"/>
      </w:pPr>
      <w:r>
        <w:rPr>
          <w:rStyle w:val="5"/>
          <w:rFonts w:hint="default" w:ascii="Arial" w:hAnsi="Arial" w:eastAsia="微软雅黑" w:cs="Arial"/>
          <w:i w:val="0"/>
          <w:color w:val="454545"/>
          <w:sz w:val="24"/>
          <w:szCs w:val="24"/>
          <w:u w:val="single"/>
        </w:rPr>
        <w:t>2) Degree Programs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jc w:val="left"/>
      </w:pPr>
      <w:r>
        <w:rPr>
          <w:rStyle w:val="5"/>
          <w:rFonts w:hint="default" w:ascii="Arial" w:hAnsi="Arial" w:eastAsia="微软雅黑" w:cs="Arial"/>
          <w:i w:val="0"/>
          <w:color w:val="454545"/>
          <w:sz w:val="24"/>
          <w:szCs w:val="24"/>
        </w:rPr>
        <w:t xml:space="preserve">   </w:t>
      </w:r>
      <w:r>
        <w:rPr>
          <w:rStyle w:val="5"/>
          <w:rFonts w:hint="default" w:ascii="Arial" w:hAnsi="Arial" w:eastAsia="微软雅黑" w:cs="Arial"/>
          <w:i w:val="0"/>
          <w:color w:val="454545"/>
          <w:sz w:val="24"/>
          <w:szCs w:val="24"/>
          <w:u w:val="single"/>
        </w:rPr>
        <w:t>2.1) Bachelor’s Degree</w:t>
      </w:r>
      <w:r>
        <w:rPr>
          <w:rStyle w:val="5"/>
          <w:rFonts w:hint="default" w:ascii="Arial" w:hAnsi="Arial" w:eastAsia="微软雅黑" w:cs="Arial"/>
          <w:i w:val="0"/>
          <w:color w:val="454545"/>
          <w:sz w:val="24"/>
          <w:szCs w:val="24"/>
        </w:rPr>
        <w:t xml:space="preserve"> (The standard duration of study is 4 years, but may vary between 3 and 6 years; </w:t>
      </w:r>
      <w:r>
        <w:rPr>
          <w:rStyle w:val="5"/>
          <w:rFonts w:hint="default" w:ascii="Arial" w:hAnsi="Arial" w:eastAsia="微软雅黑" w:cs="Arial"/>
          <w:i w:val="0"/>
          <w:color w:val="454545"/>
          <w:sz w:val="21"/>
          <w:szCs w:val="21"/>
        </w:rPr>
        <w:t> for Architecture, t</w:t>
      </w:r>
      <w:r>
        <w:rPr>
          <w:rStyle w:val="5"/>
          <w:rFonts w:hint="default" w:ascii="Arial" w:hAnsi="Arial" w:eastAsia="微软雅黑" w:cs="Arial"/>
          <w:i w:val="0"/>
          <w:color w:val="454545"/>
          <w:sz w:val="24"/>
          <w:szCs w:val="24"/>
        </w:rPr>
        <w:t xml:space="preserve">he standard duration of study is 5 years, but may vary between 4 and 7 years.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20" w:afterAutospacing="0" w:line="360" w:lineRule="atLeast"/>
        <w:ind w:left="420" w:right="0"/>
        <w:jc w:val="left"/>
        <w:rPr>
          <w:rStyle w:val="5"/>
          <w:rFonts w:hint="default" w:ascii="Arial" w:hAnsi="Arial" w:eastAsia="微软雅黑" w:cs="Arial"/>
          <w:i w:val="0"/>
          <w:color w:val="454545"/>
          <w:sz w:val="21"/>
          <w:szCs w:val="21"/>
          <w:u w:val="single"/>
        </w:rPr>
      </w:pPr>
      <w:r>
        <w:rPr>
          <w:rStyle w:val="5"/>
          <w:rFonts w:hint="default" w:ascii="Arial" w:hAnsi="Arial" w:eastAsia="微软雅黑" w:cs="Arial"/>
          <w:i w:val="0"/>
          <w:color w:val="454545"/>
          <w:sz w:val="21"/>
          <w:szCs w:val="21"/>
          <w:u w:val="single"/>
        </w:rPr>
        <w:t>P.S. The programs marked with a “</w:t>
      </w:r>
      <w:r>
        <w:rPr>
          <w:rStyle w:val="5"/>
          <w:rFonts w:hint="eastAsia" w:ascii="宋体" w:hAnsi="宋体" w:eastAsia="宋体" w:cs="宋体"/>
          <w:i w:val="0"/>
          <w:color w:val="454545"/>
          <w:sz w:val="21"/>
          <w:szCs w:val="21"/>
          <w:u w:val="single"/>
        </w:rPr>
        <w:t>※</w:t>
      </w:r>
      <w:r>
        <w:rPr>
          <w:rStyle w:val="5"/>
          <w:rFonts w:hint="default" w:ascii="Arial" w:hAnsi="Arial" w:eastAsia="微软雅黑" w:cs="Arial"/>
          <w:i w:val="0"/>
          <w:color w:val="454545"/>
          <w:sz w:val="21"/>
          <w:szCs w:val="21"/>
          <w:u w:val="single"/>
        </w:rPr>
        <w:t>” can be instructed in English.</w:t>
      </w:r>
      <w:r>
        <w:rPr>
          <w:rStyle w:val="5"/>
          <w:rFonts w:hint="eastAsia" w:ascii="Arial" w:hAnsi="Arial" w:eastAsia="微软雅黑" w:cs="Arial"/>
          <w:i w:val="0"/>
          <w:color w:val="454545"/>
          <w:sz w:val="21"/>
          <w:szCs w:val="21"/>
          <w:u w:val="single"/>
          <w:lang w:val="en-US" w:eastAsia="zh-CN"/>
        </w:rPr>
        <w:t xml:space="preserve"> </w:t>
      </w:r>
      <w:r>
        <w:rPr>
          <w:rStyle w:val="5"/>
          <w:rFonts w:ascii="Arial" w:hAnsi="Arial" w:eastAsia="微软雅黑" w:cs="Arial"/>
          <w:b/>
          <w:i w:val="0"/>
          <w:color w:val="454545"/>
          <w:sz w:val="21"/>
          <w:szCs w:val="21"/>
          <w:u w:val="single"/>
        </w:rPr>
        <w:t>The program marked with a “</w:t>
      </w:r>
      <w:r>
        <w:rPr>
          <w:rStyle w:val="5"/>
          <w:rFonts w:hint="default" w:ascii="Arial" w:hAnsi="Arial" w:eastAsia="微软雅黑" w:cs="Arial"/>
          <w:b/>
          <w:i w:val="0"/>
          <w:color w:val="454545"/>
          <w:sz w:val="21"/>
          <w:szCs w:val="21"/>
          <w:u w:val="single"/>
        </w:rPr>
        <w:t xml:space="preserve">∆” </w:t>
      </w:r>
      <w:r>
        <w:rPr>
          <w:rStyle w:val="5"/>
          <w:rFonts w:hint="eastAsia" w:ascii="Arial" w:hAnsi="Arial" w:eastAsia="微软雅黑" w:cs="Arial"/>
          <w:b/>
          <w:i w:val="0"/>
          <w:color w:val="454545"/>
          <w:sz w:val="21"/>
          <w:szCs w:val="21"/>
          <w:u w:val="single"/>
          <w:lang w:val="en-US" w:eastAsia="zh-CN"/>
        </w:rPr>
        <w:t xml:space="preserve">means over 1/3 courses are </w:t>
      </w:r>
      <w:r>
        <w:rPr>
          <w:rStyle w:val="5"/>
          <w:rFonts w:hint="default" w:ascii="Arial" w:hAnsi="Arial" w:eastAsia="微软雅黑" w:cs="Arial"/>
          <w:b/>
          <w:i w:val="0"/>
          <w:color w:val="454545"/>
          <w:sz w:val="21"/>
          <w:szCs w:val="21"/>
          <w:u w:val="single"/>
        </w:rPr>
        <w:t>instructed in English.</w:t>
      </w:r>
    </w:p>
    <w:p>
      <w:pPr>
        <w:spacing w:line="360" w:lineRule="exact"/>
        <w:ind w:firstLine="420"/>
        <w:rPr>
          <w:rFonts w:hint="eastAsia" w:eastAsia="Arial Unicode MS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School of </w:t>
      </w:r>
      <w:r>
        <w:rPr>
          <w:rFonts w:hint="eastAsia" w:eastAsia="Arial Unicode MS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International Education</w:t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Fashion Design and Engineering 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※</w:t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Fashion Design </w:t>
      </w:r>
    </w:p>
    <w:p>
      <w:pPr>
        <w:spacing w:line="360" w:lineRule="exact"/>
        <w:ind w:firstLine="420"/>
        <w:rPr>
          <w:rFonts w:hint="eastAsia" w:eastAsia="Arial Unicode MS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Fashion Design (Fashion Design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and Marketing) </w:t>
      </w:r>
      <w:r>
        <w:rPr>
          <w:rStyle w:val="5"/>
          <w:rFonts w:hint="default" w:ascii="Arial" w:hAnsi="Arial" w:eastAsia="微软雅黑" w:cs="Arial"/>
          <w:b/>
          <w:i w:val="0"/>
          <w:color w:val="454545"/>
          <w:sz w:val="21"/>
          <w:szCs w:val="21"/>
          <w:u w:val="single"/>
        </w:rPr>
        <w:t>∆</w:t>
      </w:r>
    </w:p>
    <w:p>
      <w:pPr>
        <w:spacing w:line="360" w:lineRule="exact"/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="Arial Unicode MS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School of Sciences</w:t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Mathematics and Applied Mathematics</w:t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Applied Physics</w:t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Applied Chemistry </w:t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Applied Psychology </w:t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Information and Computational Science </w:t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Materials Chemistry</w:t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New Energy Materials and Devices</w:t>
      </w:r>
    </w:p>
    <w:p>
      <w:pPr>
        <w:spacing w:line="300" w:lineRule="exact"/>
        <w:rPr>
          <w:rFonts w:eastAsia="Arial Unicode MS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Arial Unicode MS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 HYPERLINK "http://oa.zist.edu.cn/caifang/" \t "_blank" </w:instrText>
      </w:r>
      <w:r>
        <w:rPr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School of Materials and Textiles </w:t>
      </w:r>
      <w:r>
        <w:rPr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Textile Engineering</w:t>
      </w:r>
    </w:p>
    <w:p>
      <w:pPr>
        <w:pStyle w:val="10"/>
        <w:spacing w:line="360" w:lineRule="exact"/>
        <w:ind w:left="42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Textile Engineering (Track: Textile Design)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Material Science and Engineering </w:t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Light Chemistry Engineering </w:t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Non-woven Materials and Engineering</w:t>
      </w:r>
    </w:p>
    <w:p>
      <w:pPr>
        <w:spacing w:line="300" w:lineRule="exact"/>
        <w:rPr>
          <w:rFonts w:eastAsia="Arial Unicode MS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="Arial Unicode MS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Fashion School</w:t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Fashion Design and Engineering</w:t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Fashion Design </w:t>
      </w:r>
    </w:p>
    <w:p>
      <w:pPr>
        <w:pStyle w:val="10"/>
        <w:spacing w:line="360" w:lineRule="exact"/>
        <w:ind w:left="420" w:firstLineChars="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Fashion Design (Fashion Art Design)</w:t>
      </w:r>
    </w:p>
    <w:p>
      <w:pPr>
        <w:pStyle w:val="10"/>
        <w:spacing w:line="360" w:lineRule="exact"/>
        <w:ind w:left="420" w:firstLineChars="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Fashion Design (Dress Accessory Designing)</w:t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Acting</w:t>
      </w:r>
    </w:p>
    <w:p>
      <w:pPr>
        <w:pStyle w:val="10"/>
        <w:spacing w:line="360" w:lineRule="exact"/>
        <w:ind w:left="420" w:firstLineChars="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Acting (Fashion Show)</w:t>
      </w:r>
    </w:p>
    <w:p>
      <w:pPr>
        <w:pStyle w:val="10"/>
        <w:spacing w:line="360" w:lineRule="exact"/>
        <w:ind w:left="420" w:firstLineChars="0"/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Acting (Personal Image Design)</w:t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Product Design (Textile Design</w:t>
      </w: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)</w:t>
      </w:r>
    </w:p>
    <w:p>
      <w:pPr>
        <w:spacing w:line="300" w:lineRule="exact"/>
        <w:rPr>
          <w:rFonts w:eastAsia="Arial Unicode MS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Arial Unicode MS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eastAsia="Arial Unicode MS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 HYPERLINK "http://oa.zist.edu.cn/xindian/" \t "_blank" </w:instrText>
      </w:r>
      <w:r>
        <w:rPr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School of Mechanical Engineering and Automation</w:t>
      </w:r>
      <w:r>
        <w:rPr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eastAsia="Arial Unicode MS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Mechanical Design, Manufacturing and Automation 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※</w:t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Industrial Engineering</w:t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Automation</w:t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Measurement and Control Technology and Instrumentation </w:t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Processing Equipment and Control Engineering</w:t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Mechatronic Engineering</w:t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Electrical Engineering and Automation</w:t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Material Forming and Control Engineering</w:t>
      </w:r>
    </w:p>
    <w:p>
      <w:pPr>
        <w:pStyle w:val="10"/>
        <w:spacing w:line="360" w:lineRule="exact"/>
        <w:ind w:firstLine="422"/>
        <w:rPr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School of Informatics</w:t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Computer Science and Technology 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※</w:t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Communications Engineering </w:t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Electronic Information and Engineering</w:t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Electronic Information Science and Technology </w:t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Digital Media and Technology</w:t>
      </w:r>
    </w:p>
    <w:p>
      <w:pPr>
        <w:spacing w:line="300" w:lineRule="exact"/>
        <w:rPr>
          <w:rFonts w:eastAsia="Arial Unicode MS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Arial Unicode MS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eastAsia="Arial Unicode MS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Arial Unicode MS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eastAsia="Arial Unicode MS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 HYPERLINK "http://oa.zist.edu.cn/jiangong/" \t "_blank" </w:instrText>
      </w:r>
      <w:r>
        <w:rPr>
          <w:rFonts w:eastAsia="Arial Unicode MS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School of Civil Engineering and Architecture</w:t>
      </w:r>
      <w:r>
        <w:rPr>
          <w:rStyle w:val="8"/>
          <w:rFonts w:eastAsia="Arial Unicode MS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Arial Unicode MS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Civil Engineering </w:t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Architecture</w:t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Project Management</w:t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Building Environment and Energy Engineering</w:t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Landscape Architecture</w:t>
      </w:r>
    </w:p>
    <w:p>
      <w:pPr>
        <w:pStyle w:val="10"/>
        <w:spacing w:line="360" w:lineRule="exact"/>
        <w:ind w:firstLineChars="0"/>
        <w:rPr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School of Life Science</w:t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Biotechnology 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※</w:t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Bio-pharmacy</w:t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Marine Resources Development and Technology</w:t>
      </w:r>
    </w:p>
    <w:p>
      <w:pPr>
        <w:spacing w:line="300" w:lineRule="exact"/>
        <w:rPr>
          <w:rFonts w:eastAsia="Arial Unicode MS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Arial Unicode MS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Arial Unicode MS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 HYPERLINK "http://oa.zstu.edu.cn/yishe/" \t "_blank" </w:instrText>
      </w:r>
      <w:r>
        <w:rPr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School of Art &amp; Design</w:t>
      </w:r>
      <w:r>
        <w:rPr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Industrial Design</w:t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Animation </w:t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Fine Arts (</w:t>
      </w:r>
      <w:r>
        <w:rPr>
          <w:rFonts w:eastAsia="Arial Unicode MS"/>
          <w:color w:val="000000" w:themeColor="text1"/>
          <w:szCs w:val="21"/>
          <w14:textFill>
            <w14:solidFill>
              <w14:schemeClr w14:val="tx1"/>
            </w14:solidFill>
          </w14:textFill>
        </w:rPr>
        <w:t>Commercial illustration)</w:t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Digital Media Art</w:t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Visual Communication Design</w:t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Environmental Art Design</w:t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Product Design</w:t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Packaging Engineering</w:t>
      </w:r>
    </w:p>
    <w:p>
      <w:pPr>
        <w:spacing w:line="300" w:lineRule="exact"/>
        <w:rPr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Arial Unicode MS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eastAsia="Arial Unicode MS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 HYPERLINK "http://em.zstu.edu.cn/" \t "_blank" </w:instrText>
      </w:r>
      <w:r>
        <w:rPr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School of Economics &amp; Management</w:t>
      </w:r>
      <w:r>
        <w:rPr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Economics </w:t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Human Resource Management</w:t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E-Business</w:t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Business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HYPERLINK "http://www.iciba.com/administration/" \t "_blank" </w:instrTex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Administration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※</w:t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Information Management and System </w:t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Marketing</w:t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Accounting </w:t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International Economics and Trade 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※</w:t>
      </w:r>
    </w:p>
    <w:p>
      <w:pPr>
        <w:pStyle w:val="10"/>
        <w:widowControl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Finance</w:t>
      </w:r>
    </w:p>
    <w:p>
      <w:pPr>
        <w:pStyle w:val="10"/>
        <w:widowControl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Statistics</w:t>
      </w:r>
    </w:p>
    <w:p>
      <w:pPr>
        <w:pStyle w:val="10"/>
        <w:widowControl/>
        <w:spacing w:line="360" w:lineRule="exact"/>
        <w:ind w:left="420" w:firstLine="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 HYPERLINK "http://oa.zist.edu.cn/fazheng/08net/xtt/index.asp" \t "_blank" </w:instrText>
      </w:r>
      <w:r>
        <w:rPr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School of Law and Politics</w:t>
      </w:r>
      <w:r>
        <w:rPr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10"/>
        <w:widowControl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Law</w:t>
      </w:r>
    </w:p>
    <w:p>
      <w:pPr>
        <w:pStyle w:val="10"/>
        <w:widowControl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Social Work</w:t>
      </w:r>
    </w:p>
    <w:p>
      <w:pPr>
        <w:pStyle w:val="10"/>
        <w:widowControl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Administrative Management</w:t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Public Management</w:t>
      </w:r>
    </w:p>
    <w:p>
      <w:pPr>
        <w:pStyle w:val="10"/>
        <w:spacing w:line="360" w:lineRule="exact"/>
        <w:ind w:left="420" w:firstLine="0" w:firstLineChars="0"/>
        <w:rPr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School of Foreign Languages</w:t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Japanese </w:t>
      </w:r>
      <w:r>
        <w:rPr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English</w:t>
      </w:r>
    </w:p>
    <w:p>
      <w:pPr>
        <w:pStyle w:val="10"/>
        <w:spacing w:line="360" w:lineRule="exact"/>
        <w:ind w:left="420" w:firstLine="0" w:firstLineChars="0"/>
        <w:rPr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="Arial Unicode MS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Shi Liangcai </w:t>
      </w:r>
      <w:r>
        <w:rPr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School of </w:t>
      </w:r>
      <w:r>
        <w:rPr>
          <w:rFonts w:hint="eastAsia" w:eastAsia="Arial Unicode MS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Journalism </w:t>
      </w:r>
      <w:r>
        <w:rPr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and Communication</w:t>
      </w:r>
    </w:p>
    <w:p>
      <w:pPr>
        <w:pStyle w:val="10"/>
        <w:numPr>
          <w:ilvl w:val="0"/>
          <w:numId w:val="1"/>
        </w:numPr>
        <w:spacing w:line="360" w:lineRule="exact"/>
        <w:ind w:left="420" w:leftChars="20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Chinese Language and Literature </w:t>
      </w:r>
    </w:p>
    <w:p>
      <w:pPr>
        <w:pStyle w:val="10"/>
        <w:numPr>
          <w:ilvl w:val="0"/>
          <w:numId w:val="1"/>
        </w:numPr>
        <w:spacing w:after="156" w:afterLines="50" w:line="360" w:lineRule="exact"/>
        <w:ind w:left="420" w:leftChars="200" w:firstLineChars="0"/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14:textFill>
            <w14:solidFill>
              <w14:schemeClr w14:val="tx1"/>
            </w14:solidFill>
          </w14:textFill>
        </w:rPr>
        <w:t>Communication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5"/>
          <w:rFonts w:ascii="Arial" w:hAnsi="Arial" w:eastAsia="微软雅黑" w:cs="Arial"/>
          <w:i w:val="0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>2.2) Master’s Degree</w:t>
      </w:r>
      <w:r>
        <w:rPr>
          <w:rStyle w:val="5"/>
          <w:rFonts w:hint="default" w:ascii="Arial" w:hAnsi="Arial" w:eastAsia="微软雅黑" w:cs="Arial"/>
          <w:i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(The standard duration of study is 2.5 years, but may vary between 2 and 4.5 years)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20" w:afterAutospacing="0" w:line="360" w:lineRule="atLeast"/>
        <w:ind w:left="420" w:right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5"/>
          <w:rFonts w:hint="default" w:ascii="Arial" w:hAnsi="Arial" w:eastAsia="微软雅黑" w:cs="Arial"/>
          <w:i w:val="0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>P.S. The programs marked with a “</w:t>
      </w:r>
      <w:r>
        <w:rPr>
          <w:rStyle w:val="5"/>
          <w:rFonts w:hint="eastAsia" w:ascii="宋体" w:hAnsi="宋体" w:eastAsia="宋体" w:cs="宋体"/>
          <w:i w:val="0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>※</w:t>
      </w:r>
      <w:r>
        <w:rPr>
          <w:rStyle w:val="5"/>
          <w:rFonts w:hint="default" w:ascii="Arial" w:hAnsi="Arial" w:eastAsia="微软雅黑" w:cs="Arial"/>
          <w:i w:val="0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>” can be instructed in English.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I</w:t>
      </w: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）Academic Degree</w:t>
      </w:r>
    </w:p>
    <w:p>
      <w:pPr>
        <w:spacing w:line="360" w:lineRule="exact"/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 HYPERLINK "http://em.zstu.edu.cn/" \t "_blank" </w:instrText>
      </w:r>
      <w:r>
        <w:rPr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School of Economics &amp; Management</w:t>
      </w:r>
      <w:r>
        <w:rPr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Regional Economics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Finance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Industrial Economics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International Trade 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※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Ecological Economics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Legal Economics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Statistics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Management Science and Engineering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Corporate Management 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※</w:t>
      </w:r>
    </w:p>
    <w:p>
      <w:pPr>
        <w:widowControl/>
        <w:spacing w:line="360" w:lineRule="exact"/>
        <w:ind w:left="42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School of Marxism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Principles of Marxism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Localization of Marxism in China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Ideological and Political Education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Fundamental Issues in Modern Chinese History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Marxist Jurisprudence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rFonts w:hint="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Marxist Social Management</w:t>
      </w:r>
    </w:p>
    <w:p>
      <w:pPr>
        <w:pStyle w:val="10"/>
        <w:spacing w:line="360" w:lineRule="exact"/>
        <w:ind w:firstLineChars="0"/>
        <w:rPr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School of Science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Applied Psychology 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Fundamental Mathematics 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※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Computational Mathematics 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※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Applied Mathematics 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※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Operational Research and Cybernetics 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※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Inorganic Chemistry 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※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Analytical Chemistry 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※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Organic Chemistry 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※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Physical Chemistry (including Chemical Physics) 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※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Chemistry and Physics of Polymers 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※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Applied Chemistry</w:t>
      </w:r>
    </w:p>
    <w:p>
      <w:pPr>
        <w:pStyle w:val="10"/>
        <w:spacing w:line="360" w:lineRule="exact"/>
        <w:ind w:firstLineChars="0"/>
        <w:rPr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School of Life Science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Botany 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※</w:t>
      </w:r>
    </w:p>
    <w:p>
      <w:pPr>
        <w:widowControl/>
        <w:spacing w:line="360" w:lineRule="exact"/>
        <w:ind w:left="420" w:leftChars="200" w:firstLine="42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Botany (Track: Natural Medicine)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Microbiology 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※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Cell Biology 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※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Biochemistry and Molecular Biology 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※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Bioinformatics 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※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Biopharmaceutics 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※</w:t>
      </w:r>
    </w:p>
    <w:p>
      <w:pPr>
        <w:widowControl/>
        <w:spacing w:line="360" w:lineRule="exact"/>
        <w:ind w:left="420" w:leftChars="200" w:firstLine="42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Biopharmaceutics (Track: Traditional Chinese Pharmacy)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Ecology</w:t>
      </w:r>
    </w:p>
    <w:p>
      <w:pPr>
        <w:widowControl/>
        <w:spacing w:line="360" w:lineRule="exact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="Arial Unicode MS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 HYPERLINK "http://oa.zist.edu.cn/xindian/" \t "_blank" </w:instrText>
      </w:r>
      <w:r>
        <w:rPr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School of Mechanical Engineering and Automation</w:t>
      </w:r>
      <w:r>
        <w:rPr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Mechanical Manufacturing and Automation</w:t>
      </w:r>
    </w:p>
    <w:p>
      <w:pPr>
        <w:pStyle w:val="10"/>
        <w:numPr>
          <w:ilvl w:val="0"/>
          <w:numId w:val="2"/>
        </w:numPr>
        <w:spacing w:line="360" w:lineRule="exact"/>
        <w:ind w:left="420" w:leftChars="200" w:firstLineChars="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Mechatronic Engineering 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Mechanical Design and Theory 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Vehicle Engineering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Precision Machinery and Control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Fluid Machinery 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※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Control Theory and Control Engineering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Detection Technology and Automatic Equipment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Systems Engineering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Pattern Recognition and Intelligent Systems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Testing and Measurement Technology and Instrumentation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Fluid Machinery and Engineering 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※</w:t>
      </w:r>
    </w:p>
    <w:p>
      <w:pPr>
        <w:widowControl/>
        <w:spacing w:line="360" w:lineRule="exact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="Arial Unicode MS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eastAsia="Arial Unicode MS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eastAsia="Arial Unicode MS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 HYPERLINK "http://oa.zist.edu.cn/caifang/" \t "_blank" </w:instrText>
      </w:r>
      <w:r>
        <w:rPr>
          <w:rFonts w:eastAsia="Arial Unicode MS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School of Materials and Textiles</w:t>
      </w:r>
      <w:r>
        <w:rPr>
          <w:rStyle w:val="8"/>
          <w:rFonts w:eastAsia="Arial Unicode MS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Arial Unicode MS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Material Science 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※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Materials Processing Engineering 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※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Materials Physics and Chemistry 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※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Materials for Civil Engineering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Nanometer Materials and Devices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Textile Engineering 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※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Textile Material and Textile Design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Textile Chemistry and Dyeing and Finishing 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※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Fashion Design and Engineering 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※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Physical Chemistry for Textiles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Economics and Management for Textiles Industry</w:t>
      </w:r>
    </w:p>
    <w:p>
      <w:pPr>
        <w:pStyle w:val="10"/>
        <w:spacing w:line="360" w:lineRule="exact"/>
        <w:ind w:left="420" w:firstLine="0" w:firstLineChars="0"/>
        <w:rPr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School of Informatics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Computer Systems Organization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Computer Software and Theory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Computer Applied Technology 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※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Signal and Information Processing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rFonts w:hint="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Software Engineering</w:t>
      </w:r>
    </w:p>
    <w:p>
      <w:pPr>
        <w:widowControl/>
        <w:spacing w:line="360" w:lineRule="exact"/>
        <w:ind w:left="420"/>
        <w:rPr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 HYPERLINK "http://oa.zstu.edu.cn/yishe/" \t "_blank" </w:instrText>
      </w:r>
      <w:r>
        <w:rPr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School of Art &amp; Design</w:t>
      </w:r>
      <w:r>
        <w:rPr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Artistic Theory</w:t>
      </w:r>
    </w:p>
    <w:p>
      <w:pPr>
        <w:widowControl/>
        <w:numPr>
          <w:ilvl w:val="0"/>
          <w:numId w:val="2"/>
        </w:numPr>
        <w:spacing w:line="360" w:lineRule="exact"/>
        <w:ind w:left="420" w:leftChars="20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Fine Arts</w:t>
      </w:r>
    </w:p>
    <w:p>
      <w:pPr>
        <w:widowControl/>
        <w:numPr>
          <w:ilvl w:val="0"/>
          <w:numId w:val="2"/>
        </w:numPr>
        <w:spacing w:line="360" w:lineRule="exact"/>
        <w:ind w:left="777" w:leftChars="200" w:hanging="357"/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Design Science</w:t>
      </w:r>
    </w:p>
    <w:p>
      <w:pPr>
        <w:spacing w:line="360" w:lineRule="exact"/>
        <w:ind w:left="357"/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（2）Professional Degree</w:t>
      </w:r>
    </w:p>
    <w:p>
      <w:pPr>
        <w:numPr>
          <w:ilvl w:val="1"/>
          <w:numId w:val="3"/>
        </w:numPr>
        <w:spacing w:line="360" w:lineRule="exact"/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Master of Law (LL.M.)</w:t>
      </w:r>
    </w:p>
    <w:p>
      <w:pPr>
        <w:numPr>
          <w:ilvl w:val="1"/>
          <w:numId w:val="3"/>
        </w:numPr>
        <w:spacing w:line="360" w:lineRule="exact"/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Juris Master</w:t>
      </w:r>
    </w:p>
    <w:p>
      <w:pPr>
        <w:numPr>
          <w:ilvl w:val="1"/>
          <w:numId w:val="3"/>
        </w:numPr>
        <w:spacing w:line="360" w:lineRule="exact"/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Master of Applied Psychology </w:t>
      </w:r>
    </w:p>
    <w:p>
      <w:pPr>
        <w:widowControl/>
        <w:numPr>
          <w:ilvl w:val="1"/>
          <w:numId w:val="3"/>
        </w:numPr>
        <w:spacing w:line="360" w:lineRule="exact"/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Master of Engineering（The field of Architecture and Civil Engineering）</w:t>
      </w:r>
    </w:p>
    <w:p>
      <w:pPr>
        <w:widowControl/>
        <w:numPr>
          <w:ilvl w:val="1"/>
          <w:numId w:val="3"/>
        </w:numPr>
        <w:spacing w:line="360" w:lineRule="exact"/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Master of Fine Arts（The field of Artistic Design）</w:t>
      </w:r>
    </w:p>
    <w:p>
      <w:pPr>
        <w:widowControl/>
        <w:numPr>
          <w:ilvl w:val="1"/>
          <w:numId w:val="3"/>
        </w:numPr>
        <w:spacing w:line="360" w:lineRule="exact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Business Administration</w:t>
      </w: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(MBA)</w:t>
      </w: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※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5"/>
          <w:rFonts w:ascii="Arial" w:hAnsi="Arial" w:eastAsia="微软雅黑" w:cs="Arial"/>
          <w:i w:val="0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>2.3) Doctoral Degree</w:t>
      </w:r>
      <w:r>
        <w:rPr>
          <w:rStyle w:val="5"/>
          <w:rFonts w:hint="default" w:ascii="Arial" w:hAnsi="Arial" w:eastAsia="微软雅黑" w:cs="Arial"/>
          <w:i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(The standard duration of study is 3.5 years, but may vary between3 and 6 years)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20" w:afterAutospacing="0" w:line="360" w:lineRule="atLeast"/>
        <w:ind w:left="420" w:right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5"/>
          <w:rFonts w:hint="default" w:ascii="Arial" w:hAnsi="Arial" w:eastAsia="微软雅黑" w:cs="Arial"/>
          <w:i w:val="0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>P.S. The programs marked with a “</w:t>
      </w:r>
      <w:r>
        <w:rPr>
          <w:rStyle w:val="5"/>
          <w:rFonts w:hint="eastAsia" w:ascii="宋体" w:hAnsi="宋体" w:eastAsia="宋体" w:cs="宋体"/>
          <w:i w:val="0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>※</w:t>
      </w:r>
      <w:r>
        <w:rPr>
          <w:rStyle w:val="5"/>
          <w:rFonts w:hint="default" w:ascii="Arial" w:hAnsi="Arial" w:eastAsia="微软雅黑" w:cs="Arial"/>
          <w:i w:val="0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>” can be instructed in English.</w:t>
      </w:r>
    </w:p>
    <w:p>
      <w:pPr>
        <w:widowControl/>
        <w:spacing w:line="360" w:lineRule="exact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="Arial Unicode MS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 HYPERLINK "http://oa.zist.edu.cn/xindian/" \t "_blank" </w:instrText>
      </w:r>
      <w:r>
        <w:rPr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School of Mechanical Engineering and Automation</w:t>
      </w:r>
      <w:r>
        <w:rPr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numPr>
          <w:ilvl w:val="0"/>
          <w:numId w:val="4"/>
        </w:numPr>
        <w:spacing w:line="360" w:lineRule="exact"/>
        <w:ind w:left="420" w:leftChars="200"/>
        <w:rPr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Mechanical Manufacturing and Automation</w:t>
      </w:r>
    </w:p>
    <w:p>
      <w:pPr>
        <w:widowControl/>
        <w:numPr>
          <w:ilvl w:val="0"/>
          <w:numId w:val="4"/>
        </w:numPr>
        <w:spacing w:line="360" w:lineRule="exact"/>
        <w:ind w:left="420" w:leftChars="200"/>
        <w:rPr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Mechatronic Engineering</w:t>
      </w:r>
    </w:p>
    <w:p>
      <w:pPr>
        <w:widowControl/>
        <w:numPr>
          <w:ilvl w:val="0"/>
          <w:numId w:val="4"/>
        </w:numPr>
        <w:spacing w:line="360" w:lineRule="exact"/>
        <w:ind w:left="420" w:leftChars="200"/>
        <w:rPr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Mechanical Design and Theory</w:t>
      </w:r>
    </w:p>
    <w:p>
      <w:pPr>
        <w:widowControl/>
        <w:numPr>
          <w:ilvl w:val="0"/>
          <w:numId w:val="4"/>
        </w:numPr>
        <w:spacing w:line="360" w:lineRule="exact"/>
        <w:ind w:left="420" w:leftChars="200"/>
        <w:rPr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Vehicle Engineering</w:t>
      </w:r>
    </w:p>
    <w:p>
      <w:pPr>
        <w:widowControl/>
        <w:numPr>
          <w:ilvl w:val="0"/>
          <w:numId w:val="4"/>
        </w:numPr>
        <w:spacing w:line="360" w:lineRule="exact"/>
        <w:ind w:left="420" w:leftChars="200"/>
        <w:rPr>
          <w:rFonts w:hint="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Precision Machinery and Control</w:t>
      </w:r>
    </w:p>
    <w:p>
      <w:pPr>
        <w:widowControl/>
        <w:numPr>
          <w:ilvl w:val="0"/>
          <w:numId w:val="4"/>
        </w:numPr>
        <w:spacing w:line="360" w:lineRule="exact"/>
        <w:ind w:left="420" w:leftChars="200"/>
        <w:rPr>
          <w:rFonts w:hint="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Fluid Machinery 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※</w:t>
      </w:r>
    </w:p>
    <w:p>
      <w:pPr>
        <w:widowControl/>
        <w:spacing w:line="360" w:lineRule="exact"/>
        <w:rPr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="Arial Unicode MS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 HYPERLINK "http://oa.zist.edu.cn/caifang/" \t "_blank" </w:instrText>
      </w:r>
      <w:r>
        <w:rPr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School of Materials and Textiles </w:t>
      </w:r>
      <w:r>
        <w:rPr>
          <w:rFonts w:eastAsia="Arial Unicode MS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numPr>
          <w:ilvl w:val="0"/>
          <w:numId w:val="4"/>
        </w:numPr>
        <w:spacing w:line="360" w:lineRule="exact"/>
        <w:ind w:left="420" w:leftChars="20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Textile Engineering 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※</w:t>
      </w:r>
    </w:p>
    <w:p>
      <w:pPr>
        <w:widowControl/>
        <w:numPr>
          <w:ilvl w:val="0"/>
          <w:numId w:val="4"/>
        </w:numPr>
        <w:spacing w:line="360" w:lineRule="exact"/>
        <w:ind w:left="420" w:leftChars="20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Textile Material and Textile Design</w:t>
      </w:r>
    </w:p>
    <w:p>
      <w:pPr>
        <w:widowControl/>
        <w:numPr>
          <w:ilvl w:val="0"/>
          <w:numId w:val="4"/>
        </w:numPr>
        <w:spacing w:line="360" w:lineRule="exact"/>
        <w:ind w:left="420" w:leftChars="20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Textile Chemistry and Dyeing and Finishing Engineering 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※</w:t>
      </w:r>
    </w:p>
    <w:p>
      <w:pPr>
        <w:widowControl/>
        <w:numPr>
          <w:ilvl w:val="0"/>
          <w:numId w:val="4"/>
        </w:numPr>
        <w:spacing w:line="360" w:lineRule="exact"/>
        <w:ind w:left="420" w:leftChars="20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Fashion Design and Engineering</w:t>
      </w:r>
    </w:p>
    <w:p>
      <w:pPr>
        <w:widowControl/>
        <w:numPr>
          <w:ilvl w:val="0"/>
          <w:numId w:val="4"/>
        </w:numPr>
        <w:spacing w:line="360" w:lineRule="exact"/>
        <w:ind w:left="420" w:leftChars="20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Physical Chemistry for Textiles</w:t>
      </w:r>
    </w:p>
    <w:p>
      <w:pPr>
        <w:widowControl/>
        <w:numPr>
          <w:ilvl w:val="0"/>
          <w:numId w:val="4"/>
        </w:numPr>
        <w:spacing w:after="156" w:afterLines="50" w:line="360" w:lineRule="exact"/>
        <w:ind w:left="420" w:leftChars="200"/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Textile Industrial Economics and Management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jc w:val="left"/>
      </w:pPr>
      <w:r>
        <w:rPr>
          <w:rStyle w:val="5"/>
          <w:rFonts w:ascii="Arial" w:hAnsi="Arial" w:eastAsia="微软雅黑" w:cs="Arial"/>
          <w:i w:val="0"/>
          <w:color w:val="454545"/>
          <w:sz w:val="28"/>
          <w:szCs w:val="28"/>
        </w:rPr>
        <w:t xml:space="preserve">II. </w:t>
      </w:r>
      <w:r>
        <w:rPr>
          <w:rStyle w:val="5"/>
          <w:rFonts w:hint="default" w:ascii="Arial" w:hAnsi="Arial" w:eastAsia="微软雅黑" w:cs="Arial"/>
          <w:i w:val="0"/>
          <w:color w:val="454545"/>
          <w:sz w:val="28"/>
          <w:szCs w:val="28"/>
        </w:rPr>
        <w:t>Language Requirements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ind w:left="360"/>
        <w:jc w:val="left"/>
      </w:pP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1.</w:t>
      </w:r>
      <w:r>
        <w:rPr>
          <w:rFonts w:hint="default" w:ascii="Times New Roman" w:hAnsi="Times New Roman" w:eastAsia="微软雅黑" w:cs="Times New Roman"/>
          <w:b w:val="0"/>
          <w:i w:val="0"/>
          <w:color w:val="454545"/>
          <w:sz w:val="13"/>
          <w:szCs w:val="13"/>
        </w:rPr>
        <w:t xml:space="preserve">       </w:t>
      </w: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Students of Chinese Language Program: no language requirement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ind w:left="360"/>
        <w:jc w:val="left"/>
      </w:pP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2.</w:t>
      </w:r>
      <w:r>
        <w:rPr>
          <w:rFonts w:hint="default" w:ascii="Times New Roman" w:hAnsi="Times New Roman" w:eastAsia="微软雅黑" w:cs="Times New Roman"/>
          <w:b w:val="0"/>
          <w:i w:val="0"/>
          <w:color w:val="454545"/>
          <w:sz w:val="13"/>
          <w:szCs w:val="13"/>
        </w:rPr>
        <w:t xml:space="preserve">       </w:t>
      </w: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Students of Degree Programs (Chinese medium): New HSK 4 with the score of 180 or above (Students without HSK certificate can be placed on probation);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ind w:left="360"/>
        <w:jc w:val="left"/>
      </w:pP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3.</w:t>
      </w:r>
      <w:r>
        <w:rPr>
          <w:rFonts w:hint="default" w:ascii="Times New Roman" w:hAnsi="Times New Roman" w:eastAsia="微软雅黑" w:cs="Times New Roman"/>
          <w:b w:val="0"/>
          <w:i w:val="0"/>
          <w:color w:val="454545"/>
          <w:sz w:val="13"/>
          <w:szCs w:val="13"/>
        </w:rPr>
        <w:t xml:space="preserve">       </w:t>
      </w: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Students of General/Senior Scholars (Chinese medium): no communication difficulty in Chinese medium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ind w:left="360"/>
        <w:jc w:val="left"/>
      </w:pP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4.</w:t>
      </w:r>
      <w:r>
        <w:rPr>
          <w:rFonts w:hint="default" w:ascii="Times New Roman" w:hAnsi="Times New Roman" w:eastAsia="微软雅黑" w:cs="Times New Roman"/>
          <w:b w:val="0"/>
          <w:i w:val="0"/>
          <w:color w:val="454545"/>
          <w:sz w:val="13"/>
          <w:szCs w:val="13"/>
        </w:rPr>
        <w:t xml:space="preserve">       </w:t>
      </w: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Students of Degree Programs (English medium) (at least meets one of the following equivalents):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ind w:left="840"/>
        <w:jc w:val="left"/>
      </w:pP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a)</w:t>
      </w:r>
      <w:r>
        <w:rPr>
          <w:rFonts w:hint="default" w:ascii="Times New Roman" w:hAnsi="Times New Roman" w:eastAsia="微软雅黑" w:cs="Times New Roman"/>
          <w:b w:val="0"/>
          <w:i w:val="0"/>
          <w:color w:val="454545"/>
          <w:sz w:val="13"/>
          <w:szCs w:val="13"/>
        </w:rPr>
        <w:t xml:space="preserve">       </w:t>
      </w: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Mother language is English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ind w:left="840"/>
        <w:jc w:val="left"/>
      </w:pP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b)</w:t>
      </w:r>
      <w:r>
        <w:rPr>
          <w:rFonts w:hint="default" w:ascii="Times New Roman" w:hAnsi="Times New Roman" w:eastAsia="微软雅黑" w:cs="Times New Roman"/>
          <w:b w:val="0"/>
          <w:i w:val="0"/>
          <w:color w:val="454545"/>
          <w:sz w:val="13"/>
          <w:szCs w:val="13"/>
        </w:rPr>
        <w:t xml:space="preserve">      </w:t>
      </w: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Official language is English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ind w:left="840"/>
        <w:jc w:val="left"/>
      </w:pP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c)</w:t>
      </w:r>
      <w:r>
        <w:rPr>
          <w:rFonts w:hint="default" w:ascii="Times New Roman" w:hAnsi="Times New Roman" w:eastAsia="微软雅黑" w:cs="Times New Roman"/>
          <w:b w:val="0"/>
          <w:i w:val="0"/>
          <w:color w:val="454545"/>
          <w:sz w:val="13"/>
          <w:szCs w:val="13"/>
        </w:rPr>
        <w:t xml:space="preserve">       </w:t>
      </w: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Graduate from high schools or universities in English-medium;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ind w:left="840"/>
        <w:jc w:val="left"/>
      </w:pP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d)</w:t>
      </w:r>
      <w:r>
        <w:rPr>
          <w:rFonts w:hint="default" w:ascii="Times New Roman" w:hAnsi="Times New Roman" w:eastAsia="微软雅黑" w:cs="Times New Roman"/>
          <w:b w:val="0"/>
          <w:i w:val="0"/>
          <w:color w:val="454545"/>
          <w:sz w:val="13"/>
          <w:szCs w:val="13"/>
        </w:rPr>
        <w:t xml:space="preserve">      </w:t>
      </w: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TOEFL: 61 (IBT), 500 (PBT) or above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ind w:left="840"/>
        <w:jc w:val="left"/>
      </w:pP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e)</w:t>
      </w:r>
      <w:r>
        <w:rPr>
          <w:rFonts w:hint="default" w:ascii="Times New Roman" w:hAnsi="Times New Roman" w:eastAsia="微软雅黑" w:cs="Times New Roman"/>
          <w:b w:val="0"/>
          <w:i w:val="0"/>
          <w:color w:val="454545"/>
          <w:sz w:val="13"/>
          <w:szCs w:val="13"/>
        </w:rPr>
        <w:t xml:space="preserve">       </w:t>
      </w: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IELTS: 5.5 or above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20" w:afterAutospacing="0" w:line="360" w:lineRule="atLeast"/>
        <w:ind w:left="360" w:right="0"/>
        <w:jc w:val="left"/>
      </w:pP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5.</w:t>
      </w:r>
      <w:r>
        <w:rPr>
          <w:rFonts w:hint="default" w:ascii="Times New Roman" w:hAnsi="Times New Roman" w:eastAsia="微软雅黑" w:cs="Times New Roman"/>
          <w:b w:val="0"/>
          <w:i w:val="0"/>
          <w:color w:val="454545"/>
          <w:sz w:val="13"/>
          <w:szCs w:val="13"/>
        </w:rPr>
        <w:t xml:space="preserve">       </w:t>
      </w: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Students of General/Senior Scholars (English medium): no communication difficulty in English medium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jc w:val="left"/>
      </w:pPr>
      <w:r>
        <w:rPr>
          <w:rStyle w:val="5"/>
          <w:rFonts w:hint="default" w:ascii="Arial" w:hAnsi="Arial" w:eastAsia="微软雅黑" w:cs="Arial"/>
          <w:i w:val="0"/>
          <w:color w:val="454545"/>
          <w:sz w:val="28"/>
          <w:szCs w:val="28"/>
        </w:rPr>
        <w:t xml:space="preserve">III. Application Documents 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ind w:left="360"/>
        <w:jc w:val="left"/>
      </w:pP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1.</w:t>
      </w:r>
      <w:r>
        <w:rPr>
          <w:rFonts w:hint="default" w:ascii="Times New Roman" w:hAnsi="Times New Roman" w:eastAsia="微软雅黑" w:cs="Times New Roman"/>
          <w:b w:val="0"/>
          <w:i w:val="0"/>
          <w:color w:val="454545"/>
          <w:sz w:val="13"/>
          <w:szCs w:val="13"/>
        </w:rPr>
        <w:t xml:space="preserve">       </w:t>
      </w: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ZSTU International Students Application Form (</w:t>
      </w:r>
      <w:r>
        <w:rPr>
          <w:rStyle w:val="7"/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 xml:space="preserve">Applicants have to log on the </w:t>
      </w:r>
      <w:r>
        <w:rPr>
          <w:rStyle w:val="7"/>
          <w:rFonts w:hint="default" w:ascii="Arial" w:hAnsi="Arial" w:eastAsia="微软雅黑" w:cs="Arial"/>
          <w:b w:val="0"/>
          <w:i w:val="0"/>
          <w:color w:val="666666"/>
          <w:sz w:val="21"/>
          <w:szCs w:val="21"/>
          <w:u w:val="none"/>
        </w:rPr>
        <w:fldChar w:fldCharType="begin"/>
      </w:r>
      <w:r>
        <w:rPr>
          <w:rStyle w:val="7"/>
          <w:rFonts w:hint="default" w:ascii="Arial" w:hAnsi="Arial" w:eastAsia="微软雅黑" w:cs="Arial"/>
          <w:b w:val="0"/>
          <w:i w:val="0"/>
          <w:color w:val="666666"/>
          <w:sz w:val="21"/>
          <w:szCs w:val="21"/>
          <w:u w:val="none"/>
        </w:rPr>
        <w:instrText xml:space="preserve"> HYPERLINK "D:/%E7%BD%91%E7%AB%99%E5%BB%BA%E8%AE%BE/2015%E6%8B%9B%E7%94%9F%E7%BD%91%E7%AB%99%E6%94%B9%E7%89%88/%E7%95%99%E5%AD%A6%E7%94%9F%E6%8B%9B%E7%94%9F%E7%BD%912015%E7%89%88/2015%E7%BD%91%E7%AB%99%E6%94%B9%E7%89%88%E5%86%85%E5%AE%B9%E5%AE%9A%E7%A8%BF/%E5%85%A5%E5%AD%A6%E7%94%B3%E8%AF%B7%EF%BC%88Admissions)/Online Application System: http:/apply.zstu.edu.cn/Index_en.aspx," </w:instrText>
      </w:r>
      <w:r>
        <w:rPr>
          <w:rStyle w:val="7"/>
          <w:rFonts w:hint="default" w:ascii="Arial" w:hAnsi="Arial" w:eastAsia="微软雅黑" w:cs="Arial"/>
          <w:b w:val="0"/>
          <w:i w:val="0"/>
          <w:color w:val="666666"/>
          <w:sz w:val="21"/>
          <w:szCs w:val="21"/>
          <w:u w:val="none"/>
        </w:rPr>
        <w:fldChar w:fldCharType="separate"/>
      </w:r>
      <w:r>
        <w:rPr>
          <w:rStyle w:val="8"/>
          <w:rFonts w:hint="default" w:ascii="Arial" w:hAnsi="Arial" w:eastAsia="微软雅黑" w:cs="Arial"/>
          <w:b w:val="0"/>
          <w:i w:val="0"/>
          <w:color w:val="auto"/>
          <w:sz w:val="21"/>
          <w:szCs w:val="21"/>
          <w:u w:val="none"/>
        </w:rPr>
        <w:t xml:space="preserve">Online Application System </w:t>
      </w:r>
      <w:r>
        <w:rPr>
          <w:rStyle w:val="8"/>
          <w:rFonts w:hint="default" w:ascii="Arial" w:hAnsi="Arial" w:eastAsia="微软雅黑" w:cs="Arial"/>
          <w:b w:val="0"/>
          <w:i w:val="0"/>
          <w:color w:val="auto"/>
          <w:sz w:val="21"/>
          <w:szCs w:val="21"/>
          <w:u w:val="single"/>
        </w:rPr>
        <w:t>http://apply.zstu.edu.cn/Index_en.aspx</w:t>
      </w:r>
      <w:r>
        <w:rPr>
          <w:rStyle w:val="7"/>
          <w:rFonts w:hint="default" w:ascii="Arial" w:hAnsi="Arial" w:eastAsia="微软雅黑" w:cs="Arial"/>
          <w:b w:val="0"/>
          <w:i w:val="0"/>
          <w:color w:val="666666"/>
          <w:sz w:val="21"/>
          <w:szCs w:val="21"/>
          <w:u w:val="none"/>
        </w:rPr>
        <w:fldChar w:fldCharType="end"/>
      </w:r>
      <w:r>
        <w:rPr>
          <w:rStyle w:val="7"/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 xml:space="preserve"> to fill the information online and print the form</w:t>
      </w: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)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ind w:left="360"/>
        <w:jc w:val="left"/>
      </w:pP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2.</w:t>
      </w:r>
      <w:r>
        <w:rPr>
          <w:rFonts w:hint="default" w:ascii="Times New Roman" w:hAnsi="Times New Roman" w:eastAsia="微软雅黑" w:cs="Times New Roman"/>
          <w:b w:val="0"/>
          <w:i w:val="0"/>
          <w:color w:val="454545"/>
          <w:sz w:val="13"/>
          <w:szCs w:val="13"/>
        </w:rPr>
        <w:t xml:space="preserve">       </w:t>
      </w: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A photocopy of your passport information page with personal signature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ind w:left="360"/>
        <w:jc w:val="left"/>
      </w:pP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3.</w:t>
      </w:r>
      <w:r>
        <w:rPr>
          <w:rFonts w:hint="default" w:ascii="Times New Roman" w:hAnsi="Times New Roman" w:eastAsia="微软雅黑" w:cs="Times New Roman"/>
          <w:b w:val="0"/>
          <w:i w:val="0"/>
          <w:color w:val="454545"/>
          <w:sz w:val="13"/>
          <w:szCs w:val="13"/>
        </w:rPr>
        <w:t xml:space="preserve">       </w:t>
      </w: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A photocopy of your valid Visa or Residence Permit if you are already in China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ind w:left="360"/>
        <w:jc w:val="left"/>
      </w:pP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4.</w:t>
      </w:r>
      <w:r>
        <w:rPr>
          <w:rFonts w:hint="default" w:ascii="Times New Roman" w:hAnsi="Times New Roman" w:eastAsia="微软雅黑" w:cs="Times New Roman"/>
          <w:b w:val="0"/>
          <w:i w:val="0"/>
          <w:color w:val="454545"/>
          <w:sz w:val="13"/>
          <w:szCs w:val="13"/>
        </w:rPr>
        <w:t xml:space="preserve">       </w:t>
      </w: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Copy of your Highest Diploma and Transcripts (</w:t>
      </w:r>
      <w:r>
        <w:rPr>
          <w:rStyle w:val="7"/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Documents in languages other than Chinese or English must be attached with translations in Chinese or English</w:t>
      </w: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)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ind w:left="360"/>
        <w:jc w:val="left"/>
      </w:pP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5.</w:t>
      </w:r>
      <w:r>
        <w:rPr>
          <w:rFonts w:hint="default" w:ascii="Times New Roman" w:hAnsi="Times New Roman" w:eastAsia="微软雅黑" w:cs="Times New Roman"/>
          <w:b w:val="0"/>
          <w:i w:val="0"/>
          <w:color w:val="454545"/>
          <w:sz w:val="13"/>
          <w:szCs w:val="13"/>
        </w:rPr>
        <w:t xml:space="preserve">       </w:t>
      </w: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Foreigner Physical Examination Report (</w:t>
      </w:r>
      <w:r>
        <w:rPr>
          <w:rStyle w:val="7"/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 xml:space="preserve">the report is valid for 6 months, the form can be downloaded at </w:t>
      </w:r>
      <w:r>
        <w:rPr>
          <w:rStyle w:val="7"/>
          <w:rFonts w:hint="default" w:ascii="Arial" w:hAnsi="Arial" w:eastAsia="微软雅黑" w:cs="Arial"/>
          <w:b w:val="0"/>
          <w:i w:val="0"/>
          <w:color w:val="454545"/>
          <w:sz w:val="21"/>
          <w:szCs w:val="21"/>
          <w:u w:val="single"/>
        </w:rPr>
        <w:t>http://admission.zstu.edu.cn/en/Downloads.aspx</w:t>
      </w: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)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ind w:left="360"/>
        <w:jc w:val="left"/>
      </w:pP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6.</w:t>
      </w:r>
      <w:r>
        <w:rPr>
          <w:rFonts w:hint="default" w:ascii="Times New Roman" w:hAnsi="Times New Roman" w:eastAsia="微软雅黑" w:cs="Times New Roman"/>
          <w:b w:val="0"/>
          <w:i w:val="0"/>
          <w:color w:val="454545"/>
          <w:sz w:val="13"/>
          <w:szCs w:val="13"/>
        </w:rPr>
        <w:t xml:space="preserve">       </w:t>
      </w: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Applicants under the age of 18 should submit the legal documents of their legal guardians in China. The documents should be notarized by the Chinese Embassy in the applicant’s country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ind w:left="360"/>
        <w:jc w:val="left"/>
      </w:pP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7.</w:t>
      </w:r>
      <w:r>
        <w:rPr>
          <w:rFonts w:hint="default" w:ascii="Times New Roman" w:hAnsi="Times New Roman" w:eastAsia="微软雅黑" w:cs="Times New Roman"/>
          <w:b w:val="0"/>
          <w:i w:val="0"/>
          <w:color w:val="454545"/>
          <w:sz w:val="13"/>
          <w:szCs w:val="13"/>
        </w:rPr>
        <w:t xml:space="preserve">       </w:t>
      </w: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Study certificate with class attendance record and transcripts given by your host university if you are studying at another university in China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ind w:left="360"/>
        <w:jc w:val="left"/>
      </w:pP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8.</w:t>
      </w:r>
      <w:r>
        <w:rPr>
          <w:rFonts w:hint="default" w:ascii="Times New Roman" w:hAnsi="Times New Roman" w:eastAsia="微软雅黑" w:cs="Times New Roman"/>
          <w:b w:val="0"/>
          <w:i w:val="0"/>
          <w:color w:val="454545"/>
          <w:sz w:val="13"/>
          <w:szCs w:val="13"/>
        </w:rPr>
        <w:t xml:space="preserve">       </w:t>
      </w: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Copy of Chinese Proficiency Test (HSK) or English Proficiency Certificates (if applicable)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ind w:left="360"/>
        <w:jc w:val="left"/>
      </w:pP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9.</w:t>
      </w:r>
      <w:r>
        <w:rPr>
          <w:rFonts w:hint="default" w:ascii="Times New Roman" w:hAnsi="Times New Roman" w:eastAsia="微软雅黑" w:cs="Times New Roman"/>
          <w:b w:val="0"/>
          <w:i w:val="0"/>
          <w:color w:val="454545"/>
          <w:sz w:val="13"/>
          <w:szCs w:val="13"/>
        </w:rPr>
        <w:t xml:space="preserve">       </w:t>
      </w: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Five Photos (white background, 35mm</w:t>
      </w:r>
      <w:r>
        <w:rPr>
          <w:rFonts w:hint="eastAsia" w:ascii="宋体" w:hAnsi="宋体" w:eastAsia="宋体" w:cs="宋体"/>
          <w:b w:val="0"/>
          <w:i w:val="0"/>
          <w:color w:val="454545"/>
          <w:sz w:val="21"/>
          <w:szCs w:val="21"/>
        </w:rPr>
        <w:t>×</w:t>
      </w: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45mm in size, can be submitted while registration)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ind w:left="360"/>
        <w:jc w:val="left"/>
      </w:pP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10.</w:t>
      </w:r>
      <w:r>
        <w:rPr>
          <w:rFonts w:hint="default" w:ascii="Times New Roman" w:hAnsi="Times New Roman" w:eastAsia="微软雅黑" w:cs="Times New Roman"/>
          <w:b w:val="0"/>
          <w:i w:val="0"/>
          <w:color w:val="454545"/>
          <w:sz w:val="13"/>
          <w:szCs w:val="13"/>
        </w:rPr>
        <w:t xml:space="preserve">   </w:t>
      </w: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Other Materials Upon Request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jc w:val="left"/>
      </w:pPr>
      <w:r>
        <w:rPr>
          <w:rStyle w:val="5"/>
          <w:rFonts w:hint="default" w:ascii="Arial" w:hAnsi="Arial" w:eastAsia="微软雅黑" w:cs="Arial"/>
          <w:i w:val="0"/>
          <w:color w:val="454545"/>
          <w:sz w:val="28"/>
          <w:szCs w:val="28"/>
        </w:rPr>
        <w:t>IV. Tuition and Fees (RMB yuan)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ind w:left="420"/>
        <w:jc w:val="left"/>
      </w:pP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11.</w:t>
      </w:r>
      <w:r>
        <w:rPr>
          <w:rFonts w:hint="default" w:ascii="Times New Roman" w:hAnsi="Times New Roman" w:eastAsia="微软雅黑" w:cs="Times New Roman"/>
          <w:b w:val="0"/>
          <w:i w:val="0"/>
          <w:color w:val="454545"/>
          <w:sz w:val="13"/>
          <w:szCs w:val="13"/>
        </w:rPr>
        <w:t xml:space="preserve">     </w:t>
      </w: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Application &amp; registration Fee: 300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ind w:left="420"/>
        <w:jc w:val="left"/>
      </w:pP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12.</w:t>
      </w:r>
      <w:r>
        <w:rPr>
          <w:rFonts w:hint="default" w:ascii="Times New Roman" w:hAnsi="Times New Roman" w:eastAsia="微软雅黑" w:cs="Times New Roman"/>
          <w:b w:val="0"/>
          <w:i w:val="0"/>
          <w:color w:val="454545"/>
          <w:sz w:val="13"/>
          <w:szCs w:val="13"/>
        </w:rPr>
        <w:t xml:space="preserve">     </w:t>
      </w: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Tuition</w:t>
      </w:r>
      <w:r>
        <w:rPr>
          <w:rFonts w:hint="eastAsia" w:ascii="宋体" w:hAnsi="宋体" w:eastAsia="宋体" w:cs="宋体"/>
          <w:b w:val="0"/>
          <w:i w:val="0"/>
          <w:color w:val="454545"/>
          <w:sz w:val="21"/>
          <w:szCs w:val="21"/>
        </w:rPr>
        <w:t>：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ind w:left="0" w:firstLine="420"/>
        <w:jc w:val="left"/>
      </w:pP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2.1 Chinese Language Program: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ind w:left="1155"/>
        <w:jc w:val="left"/>
      </w:pPr>
      <w:r>
        <w:rPr>
          <w:rFonts w:ascii="Wingdings" w:hAnsi="Wingdings" w:eastAsia="微软雅黑" w:cs="Wingdings"/>
          <w:b w:val="0"/>
          <w:i w:val="0"/>
          <w:color w:val="454545"/>
          <w:sz w:val="21"/>
          <w:szCs w:val="21"/>
        </w:rPr>
        <w:t>2</w:t>
      </w:r>
      <w:r>
        <w:rPr>
          <w:rFonts w:hint="default" w:ascii="Times New Roman" w:hAnsi="Times New Roman" w:eastAsia="微软雅黑" w:cs="Times New Roman"/>
          <w:b w:val="0"/>
          <w:i w:val="0"/>
          <w:color w:val="454545"/>
          <w:sz w:val="13"/>
          <w:szCs w:val="13"/>
        </w:rPr>
        <w:t xml:space="preserve">  </w:t>
      </w: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Long-term: 7000/semester; 14000/academic year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ind w:left="1155"/>
        <w:jc w:val="left"/>
      </w:pPr>
      <w:r>
        <w:rPr>
          <w:rFonts w:hint="default" w:ascii="Wingdings" w:hAnsi="Wingdings" w:eastAsia="微软雅黑" w:cs="Wingdings"/>
          <w:b w:val="0"/>
          <w:i w:val="0"/>
          <w:color w:val="454545"/>
          <w:sz w:val="21"/>
          <w:szCs w:val="21"/>
        </w:rPr>
        <w:t>2</w:t>
      </w:r>
      <w:r>
        <w:rPr>
          <w:rFonts w:hint="default" w:ascii="Times New Roman" w:hAnsi="Times New Roman" w:eastAsia="微软雅黑" w:cs="Times New Roman"/>
          <w:b w:val="0"/>
          <w:i w:val="0"/>
          <w:color w:val="454545"/>
          <w:sz w:val="13"/>
          <w:szCs w:val="13"/>
        </w:rPr>
        <w:t xml:space="preserve">  </w:t>
      </w: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Short-term: 610/week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ind w:left="0" w:firstLine="420"/>
        <w:jc w:val="left"/>
      </w:pP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2.2 Bachelor’s Degree Candidate &amp; General Scholar: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ind w:left="1155"/>
        <w:jc w:val="left"/>
      </w:pPr>
      <w:r>
        <w:rPr>
          <w:rFonts w:hint="default" w:ascii="Wingdings" w:hAnsi="Wingdings" w:eastAsia="微软雅黑" w:cs="Wingdings"/>
          <w:b w:val="0"/>
          <w:i w:val="0"/>
          <w:color w:val="454545"/>
          <w:sz w:val="21"/>
          <w:szCs w:val="21"/>
        </w:rPr>
        <w:t>2</w:t>
      </w:r>
      <w:r>
        <w:rPr>
          <w:rFonts w:hint="default" w:ascii="Times New Roman" w:hAnsi="Times New Roman" w:eastAsia="微软雅黑" w:cs="Times New Roman"/>
          <w:b w:val="0"/>
          <w:i w:val="0"/>
          <w:color w:val="454545"/>
          <w:sz w:val="13"/>
          <w:szCs w:val="13"/>
        </w:rPr>
        <w:t xml:space="preserve">  </w:t>
      </w: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15000/academic year (Liberal Arts)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ind w:left="1155"/>
        <w:jc w:val="left"/>
      </w:pPr>
      <w:r>
        <w:rPr>
          <w:rFonts w:hint="default" w:ascii="Wingdings" w:hAnsi="Wingdings" w:eastAsia="微软雅黑" w:cs="Wingdings"/>
          <w:b w:val="0"/>
          <w:i w:val="0"/>
          <w:color w:val="454545"/>
          <w:sz w:val="21"/>
          <w:szCs w:val="21"/>
        </w:rPr>
        <w:t>2</w:t>
      </w:r>
      <w:r>
        <w:rPr>
          <w:rFonts w:hint="default" w:ascii="Times New Roman" w:hAnsi="Times New Roman" w:eastAsia="微软雅黑" w:cs="Times New Roman"/>
          <w:b w:val="0"/>
          <w:i w:val="0"/>
          <w:color w:val="454545"/>
          <w:sz w:val="13"/>
          <w:szCs w:val="13"/>
        </w:rPr>
        <w:t xml:space="preserve">  </w:t>
      </w: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18000/academic year (Sci., Eng.)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ind w:left="1155"/>
        <w:jc w:val="left"/>
      </w:pPr>
      <w:r>
        <w:rPr>
          <w:rFonts w:hint="default" w:ascii="Wingdings" w:hAnsi="Wingdings" w:eastAsia="微软雅黑" w:cs="Wingdings"/>
          <w:b w:val="0"/>
          <w:i w:val="0"/>
          <w:color w:val="454545"/>
          <w:sz w:val="21"/>
          <w:szCs w:val="21"/>
        </w:rPr>
        <w:t>2</w:t>
      </w:r>
      <w:r>
        <w:rPr>
          <w:rFonts w:hint="default" w:ascii="Times New Roman" w:hAnsi="Times New Roman" w:eastAsia="微软雅黑" w:cs="Times New Roman"/>
          <w:b w:val="0"/>
          <w:i w:val="0"/>
          <w:color w:val="454545"/>
          <w:sz w:val="13"/>
          <w:szCs w:val="13"/>
        </w:rPr>
        <w:t xml:space="preserve">  </w:t>
      </w: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22000/academic year (Art)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jc w:val="left"/>
      </w:pP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    2.3 Master’s Degree Candidate &amp; Senior Scholar: 25000/academic year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ind w:left="0" w:firstLine="420"/>
        <w:jc w:val="left"/>
      </w:pP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2.4 Doctor’s Degree Candidate &amp; Senior Scholar: 30000/academic year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jc w:val="left"/>
      </w:pP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3.  on-campus Accommodation: (</w:t>
      </w:r>
      <w:r>
        <w:rPr>
          <w:rStyle w:val="5"/>
          <w:rFonts w:hint="default" w:ascii="Arial" w:hAnsi="Arial" w:eastAsia="微软雅黑" w:cs="Arial"/>
          <w:i w:val="0"/>
          <w:color w:val="454545"/>
          <w:sz w:val="21"/>
          <w:szCs w:val="21"/>
          <w:u w:val="single"/>
        </w:rPr>
        <w:t>Accommodation is required to be paid per semester or per year</w:t>
      </w:r>
      <w:r>
        <w:rPr>
          <w:rStyle w:val="5"/>
          <w:rFonts w:hint="default" w:ascii="Arial" w:hAnsi="Arial" w:eastAsia="微软雅黑" w:cs="Arial"/>
          <w:i w:val="0"/>
          <w:color w:val="454545"/>
          <w:sz w:val="21"/>
          <w:szCs w:val="21"/>
        </w:rPr>
        <w:t>.</w:t>
      </w: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 xml:space="preserve"> Each room is equipped with bathroom, furniture, beddings, A/C, fridge, TV set, ADSL, etc, and each floor is equipped with a public kitchen and a public laundry)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jc w:val="left"/>
      </w:pP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Room Deposit: 400/person (It will be refunded if all equipment is in good condition when students check out.)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jc w:val="left"/>
      </w:pP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Single Room:  800/person</w:t>
      </w:r>
      <w:r>
        <w:rPr>
          <w:rFonts w:hint="eastAsia" w:ascii="宋体" w:hAnsi="宋体" w:eastAsia="宋体" w:cs="宋体"/>
          <w:b w:val="0"/>
          <w:i w:val="0"/>
          <w:color w:val="454545"/>
          <w:sz w:val="21"/>
          <w:szCs w:val="21"/>
        </w:rPr>
        <w:t>﹒</w:t>
      </w: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month (excluding electricity bills);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jc w:val="left"/>
      </w:pP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Twin-bedded Room:  450/person</w:t>
      </w:r>
      <w:r>
        <w:rPr>
          <w:rFonts w:hint="eastAsia" w:ascii="宋体" w:hAnsi="宋体" w:eastAsia="宋体" w:cs="宋体"/>
          <w:b w:val="0"/>
          <w:i w:val="0"/>
          <w:color w:val="454545"/>
          <w:sz w:val="21"/>
          <w:szCs w:val="21"/>
        </w:rPr>
        <w:t>﹒</w:t>
      </w: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month (excluding electricity bills)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jc w:val="left"/>
      </w:pP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 xml:space="preserve">4.  </w:t>
      </w:r>
      <w:r>
        <w:rPr>
          <w:rFonts w:hint="default" w:ascii="Arial" w:hAnsi="Arial" w:eastAsia="微软雅黑" w:cs="Arial"/>
          <w:b w:val="0"/>
          <w:i w:val="0"/>
          <w:color w:val="454545"/>
          <w:sz w:val="19"/>
          <w:szCs w:val="19"/>
        </w:rPr>
        <w:t xml:space="preserve">Fees for insurance:  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jc w:val="left"/>
      </w:pP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    4.1 Long-term Self-supporting Students: RMB 800/person·academic year, covered by the university.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jc w:val="left"/>
      </w:pP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    4.2 Short-term</w:t>
      </w:r>
      <w:r>
        <w:rPr>
          <w:rFonts w:hint="eastAsia" w:ascii="宋体" w:hAnsi="宋体" w:eastAsia="宋体" w:cs="宋体"/>
          <w:b w:val="0"/>
          <w:i w:val="0"/>
          <w:color w:val="454545"/>
          <w:sz w:val="21"/>
          <w:szCs w:val="21"/>
        </w:rPr>
        <w:t>、</w:t>
      </w: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Non self-supporting Students: Charged according to the actual cost.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jc w:val="left"/>
      </w:pP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    (Insurance coverage: Death Insurance, Accidental Disability Insurance, Medical Insurance for Accidental Injuries, Hospitalization Insurance for Accidental Injuries. The Insurance coverage is subject to final explanation of the Insurance Company)</w:t>
      </w:r>
    </w:p>
    <w:p>
      <w:pPr>
        <w:pStyle w:val="3"/>
        <w:keepNext w:val="0"/>
        <w:keepLines w:val="0"/>
        <w:widowControl/>
        <w:suppressLineNumbers w:val="0"/>
        <w:spacing w:after="120" w:afterAutospacing="0" w:line="360" w:lineRule="atLeast"/>
        <w:jc w:val="left"/>
      </w:pP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5.  Other fees (e.g. Fees for study materials, residence permit application): Charged according to the actual cost</w:t>
      </w:r>
    </w:p>
    <w:p>
      <w:pPr>
        <w:pStyle w:val="3"/>
        <w:keepNext w:val="0"/>
        <w:keepLines w:val="0"/>
        <w:widowControl/>
        <w:suppressLineNumbers w:val="0"/>
        <w:spacing w:after="120" w:afterAutospacing="0" w:line="360" w:lineRule="atLeast"/>
        <w:jc w:val="left"/>
      </w:pPr>
      <w:r>
        <w:rPr>
          <w:rStyle w:val="5"/>
          <w:rFonts w:hint="default" w:ascii="Arial" w:hAnsi="Arial" w:eastAsia="微软雅黑" w:cs="Arial"/>
          <w:i w:val="0"/>
          <w:color w:val="454545"/>
          <w:sz w:val="28"/>
          <w:szCs w:val="28"/>
        </w:rPr>
        <w:t>V. About Application</w:t>
      </w:r>
    </w:p>
    <w:p>
      <w:pPr>
        <w:pStyle w:val="3"/>
        <w:keepNext w:val="0"/>
        <w:keepLines w:val="0"/>
        <w:widowControl/>
        <w:numPr>
          <w:ilvl w:val="0"/>
          <w:numId w:val="5"/>
        </w:numPr>
        <w:suppressLineNumbers w:val="0"/>
        <w:spacing w:line="360" w:lineRule="atLeast"/>
        <w:ind w:left="420"/>
        <w:jc w:val="left"/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</w:pPr>
      <w:r>
        <w:rPr>
          <w:rFonts w:hint="default" w:ascii="Times New Roman" w:hAnsi="Times New Roman" w:eastAsia="微软雅黑" w:cs="Times New Roman"/>
          <w:b w:val="0"/>
          <w:i w:val="0"/>
          <w:color w:val="454545"/>
          <w:sz w:val="13"/>
          <w:szCs w:val="13"/>
        </w:rPr>
        <w:t xml:space="preserve">         </w:t>
      </w: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 xml:space="preserve">Application Deadline: 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spacing w:line="360" w:lineRule="atLeast"/>
        <w:ind w:right="0" w:rightChars="0" w:firstLine="630" w:firstLineChars="300"/>
        <w:jc w:val="left"/>
      </w:pPr>
      <w:r>
        <w:rPr>
          <w:rFonts w:hint="eastAsia" w:ascii="Arial" w:hAnsi="Arial" w:eastAsia="微软雅黑" w:cs="Arial"/>
          <w:b w:val="0"/>
          <w:i w:val="0"/>
          <w:color w:val="454545"/>
          <w:sz w:val="21"/>
          <w:szCs w:val="21"/>
          <w:lang w:val="en-US" w:eastAsia="zh-CN"/>
        </w:rPr>
        <w:t xml:space="preserve">Fall semester :  </w:t>
      </w: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 xml:space="preserve">June </w:t>
      </w:r>
      <w:r>
        <w:rPr>
          <w:rFonts w:hint="eastAsia" w:ascii="Arial" w:hAnsi="Arial" w:eastAsia="微软雅黑" w:cs="Arial"/>
          <w:b w:val="0"/>
          <w:i w:val="0"/>
          <w:color w:val="454545"/>
          <w:sz w:val="21"/>
          <w:szCs w:val="21"/>
          <w:lang w:val="en-US" w:eastAsia="zh-CN"/>
        </w:rPr>
        <w:t xml:space="preserve">15     Spring Semester: December 31 (None-Degree only) 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ind w:left="420"/>
        <w:jc w:val="left"/>
      </w:pP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2.</w:t>
      </w:r>
      <w:r>
        <w:rPr>
          <w:rFonts w:hint="default" w:ascii="Times New Roman" w:hAnsi="Times New Roman" w:eastAsia="微软雅黑" w:cs="Times New Roman"/>
          <w:b w:val="0"/>
          <w:i w:val="0"/>
          <w:color w:val="454545"/>
          <w:sz w:val="13"/>
          <w:szCs w:val="13"/>
        </w:rPr>
        <w:t xml:space="preserve">         </w:t>
      </w: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How to Apply: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jc w:val="left"/>
      </w:pP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   2.1 Send the hard copies of application documents to: International Students Office, Zhejiang Sci-Tech 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jc w:val="left"/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</w:pP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      University, Xiasha Higher Education Zone, Hangzhou, P. R. China, 310018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line="360" w:lineRule="atLeast"/>
        <w:jc w:val="left"/>
        <w:rPr>
          <w:rFonts w:hint="eastAsia" w:ascii="Arial" w:hAnsi="Arial" w:eastAsia="微软雅黑" w:cs="Arial"/>
          <w:b/>
          <w:bCs/>
          <w:i w:val="0"/>
          <w:color w:val="454545"/>
          <w:sz w:val="21"/>
          <w:szCs w:val="21"/>
          <w:lang w:val="en-US" w:eastAsia="zh-CN"/>
        </w:rPr>
      </w:pPr>
      <w:r>
        <w:rPr>
          <w:rFonts w:hint="eastAsia" w:ascii="Arial" w:hAnsi="Arial" w:eastAsia="微软雅黑" w:cs="Arial"/>
          <w:b/>
          <w:bCs/>
          <w:i w:val="0"/>
          <w:color w:val="454545"/>
          <w:sz w:val="21"/>
          <w:szCs w:val="21"/>
          <w:lang w:val="en-US" w:eastAsia="zh-CN"/>
        </w:rPr>
        <w:t>OR</w:t>
      </w:r>
    </w:p>
    <w:p>
      <w:pPr>
        <w:pStyle w:val="3"/>
        <w:keepNext w:val="0"/>
        <w:keepLines w:val="0"/>
        <w:widowControl/>
        <w:suppressLineNumbers w:val="0"/>
        <w:spacing w:after="120" w:afterAutospacing="0" w:line="360" w:lineRule="atLeast"/>
        <w:jc w:val="left"/>
        <w:rPr>
          <w:rFonts w:hint="eastAsia" w:ascii="Arial" w:hAnsi="Arial" w:eastAsia="微软雅黑" w:cs="Arial"/>
          <w:b w:val="0"/>
          <w:i w:val="0"/>
          <w:color w:val="454545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 xml:space="preserve">   2.2 Send the application documents via email to </w:t>
      </w:r>
      <w:r>
        <w:rPr>
          <w:rFonts w:hint="eastAsia" w:ascii="Arial" w:hAnsi="Arial" w:eastAsia="微软雅黑" w:cs="Arial"/>
          <w:b w:val="0"/>
          <w:i w:val="0"/>
          <w:color w:val="454545"/>
          <w:sz w:val="21"/>
          <w:szCs w:val="21"/>
          <w:lang w:val="en-US" w:eastAsia="zh-CN"/>
        </w:rPr>
        <w:fldChar w:fldCharType="begin"/>
      </w:r>
      <w:r>
        <w:rPr>
          <w:rFonts w:hint="eastAsia" w:ascii="Arial" w:hAnsi="Arial" w:eastAsia="微软雅黑" w:cs="Arial"/>
          <w:b w:val="0"/>
          <w:i w:val="0"/>
          <w:color w:val="454545"/>
          <w:sz w:val="21"/>
          <w:szCs w:val="21"/>
          <w:lang w:val="en-US" w:eastAsia="zh-CN"/>
        </w:rPr>
        <w:instrText xml:space="preserve"> HYPERLINK "mailto:admission@zstu.edu.cn," </w:instrText>
      </w:r>
      <w:r>
        <w:rPr>
          <w:rFonts w:hint="eastAsia" w:ascii="Arial" w:hAnsi="Arial" w:eastAsia="微软雅黑" w:cs="Arial"/>
          <w:b w:val="0"/>
          <w:i w:val="0"/>
          <w:color w:val="454545"/>
          <w:sz w:val="21"/>
          <w:szCs w:val="21"/>
          <w:lang w:val="en-US" w:eastAsia="zh-CN"/>
        </w:rPr>
        <w:fldChar w:fldCharType="separate"/>
      </w:r>
      <w:r>
        <w:rPr>
          <w:rStyle w:val="8"/>
          <w:rFonts w:hint="eastAsia" w:ascii="Arial" w:hAnsi="Arial" w:eastAsia="微软雅黑" w:cs="Arial"/>
          <w:b w:val="0"/>
          <w:i w:val="0"/>
          <w:sz w:val="21"/>
          <w:szCs w:val="21"/>
          <w:lang w:val="en-US" w:eastAsia="zh-CN"/>
        </w:rPr>
        <w:t>admission@zstu.edu.cn,</w:t>
      </w:r>
      <w:r>
        <w:rPr>
          <w:rFonts w:hint="eastAsia" w:ascii="Arial" w:hAnsi="Arial" w:eastAsia="微软雅黑" w:cs="Arial"/>
          <w:b w:val="0"/>
          <w:i w:val="0"/>
          <w:color w:val="454545"/>
          <w:sz w:val="21"/>
          <w:szCs w:val="21"/>
          <w:lang w:val="en-US" w:eastAsia="zh-CN"/>
        </w:rPr>
        <w:fldChar w:fldCharType="end"/>
      </w:r>
      <w:r>
        <w:rPr>
          <w:rFonts w:hint="eastAsia" w:ascii="Arial" w:hAnsi="Arial" w:eastAsia="微软雅黑" w:cs="Arial"/>
          <w:b w:val="0"/>
          <w:i w:val="0"/>
          <w:color w:val="454545"/>
          <w:sz w:val="21"/>
          <w:szCs w:val="21"/>
          <w:lang w:val="en-US" w:eastAsia="zh-CN"/>
        </w:rPr>
        <w:t xml:space="preserve"> </w:t>
      </w:r>
      <w:r>
        <w:rPr>
          <w:rFonts w:hint="eastAsia" w:ascii="Arial" w:hAnsi="Arial" w:eastAsia="微软雅黑" w:cs="Arial"/>
          <w:b w:val="0"/>
          <w:i w:val="0"/>
          <w:color w:val="454545"/>
          <w:sz w:val="21"/>
          <w:szCs w:val="21"/>
          <w:lang w:val="en-US" w:eastAsia="zh-CN"/>
        </w:rPr>
        <w:fldChar w:fldCharType="begin"/>
      </w:r>
      <w:r>
        <w:rPr>
          <w:rFonts w:hint="eastAsia" w:ascii="Arial" w:hAnsi="Arial" w:eastAsia="微软雅黑" w:cs="Arial"/>
          <w:b w:val="0"/>
          <w:i w:val="0"/>
          <w:color w:val="454545"/>
          <w:sz w:val="21"/>
          <w:szCs w:val="21"/>
          <w:lang w:val="en-US" w:eastAsia="zh-CN"/>
        </w:rPr>
        <w:instrText xml:space="preserve"> HYPERLINK "mailto:admission2@zstu.edu.cn" </w:instrText>
      </w:r>
      <w:r>
        <w:rPr>
          <w:rFonts w:hint="eastAsia" w:ascii="Arial" w:hAnsi="Arial" w:eastAsia="微软雅黑" w:cs="Arial"/>
          <w:b w:val="0"/>
          <w:i w:val="0"/>
          <w:color w:val="454545"/>
          <w:sz w:val="21"/>
          <w:szCs w:val="21"/>
          <w:lang w:val="en-US" w:eastAsia="zh-CN"/>
        </w:rPr>
        <w:fldChar w:fldCharType="separate"/>
      </w:r>
      <w:r>
        <w:rPr>
          <w:rStyle w:val="8"/>
          <w:rFonts w:hint="eastAsia" w:ascii="Arial" w:hAnsi="Arial" w:eastAsia="微软雅黑" w:cs="Arial"/>
          <w:b w:val="0"/>
          <w:i w:val="0"/>
          <w:color w:val="454545"/>
          <w:sz w:val="21"/>
          <w:szCs w:val="21"/>
          <w:lang w:val="en-US" w:eastAsia="zh-CN"/>
        </w:rPr>
        <w:t>admission2@zstu.edu.cn</w:t>
      </w:r>
      <w:r>
        <w:rPr>
          <w:rFonts w:hint="eastAsia" w:ascii="Arial" w:hAnsi="Arial" w:eastAsia="微软雅黑" w:cs="Arial"/>
          <w:b w:val="0"/>
          <w:i w:val="0"/>
          <w:color w:val="454545"/>
          <w:sz w:val="21"/>
          <w:szCs w:val="21"/>
          <w:lang w:val="en-US" w:eastAsia="zh-CN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pacing w:after="120" w:afterAutospacing="0" w:line="360" w:lineRule="atLeast"/>
        <w:jc w:val="left"/>
        <w:rPr>
          <w:rFonts w:hint="eastAsia" w:ascii="Arial" w:hAnsi="Arial" w:eastAsia="微软雅黑" w:cs="Arial"/>
          <w:b w:val="0"/>
          <w:i w:val="0"/>
          <w:color w:val="454545"/>
          <w:sz w:val="21"/>
          <w:szCs w:val="21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after="120" w:afterAutospacing="0" w:line="360" w:lineRule="atLeast"/>
        <w:jc w:val="left"/>
      </w:pPr>
      <w:r>
        <w:rPr>
          <w:rStyle w:val="5"/>
          <w:rFonts w:ascii="Arial" w:hAnsi="Arial" w:eastAsia="微软雅黑" w:cs="Arial"/>
          <w:i w:val="0"/>
          <w:color w:val="454545"/>
          <w:sz w:val="28"/>
          <w:szCs w:val="28"/>
        </w:rPr>
        <w:t>VII</w:t>
      </w:r>
      <w:r>
        <w:rPr>
          <w:rStyle w:val="5"/>
          <w:rFonts w:hint="default" w:ascii="Arial" w:hAnsi="Arial" w:eastAsia="微软雅黑" w:cs="Arial"/>
          <w:i w:val="0"/>
          <w:color w:val="454545"/>
          <w:sz w:val="28"/>
          <w:szCs w:val="28"/>
        </w:rPr>
        <w:t>. Contacts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jc w:val="left"/>
      </w:pPr>
      <w:r>
        <w:rPr>
          <w:rStyle w:val="5"/>
          <w:rFonts w:hint="default" w:ascii="Arial" w:hAnsi="Arial" w:eastAsia="微软雅黑" w:cs="Arial"/>
          <w:i w:val="0"/>
          <w:color w:val="454545"/>
          <w:sz w:val="21"/>
          <w:szCs w:val="21"/>
        </w:rPr>
        <w:t xml:space="preserve">International Students Office, Zhejiang Sci-Tech University 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jc w:val="left"/>
      </w:pP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Add: International Students Office, Zhejiang Sci-Tech University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ind w:left="0" w:firstLine="420"/>
        <w:jc w:val="left"/>
      </w:pP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928 Second Avenue, Xiasha Higher Education Zone, Hangzhou, Zhejiang, P. R. China,310018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jc w:val="left"/>
      </w:pP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Tel: 0086-571-86843</w:t>
      </w:r>
      <w:r>
        <w:rPr>
          <w:rFonts w:hint="eastAsia" w:ascii="Arial" w:hAnsi="Arial" w:eastAsia="微软雅黑" w:cs="Arial"/>
          <w:b w:val="0"/>
          <w:i w:val="0"/>
          <w:color w:val="454545"/>
          <w:sz w:val="21"/>
          <w:szCs w:val="21"/>
          <w:lang w:val="en-US" w:eastAsia="zh-CN"/>
        </w:rPr>
        <w:t>679</w:t>
      </w:r>
      <w:r>
        <w:rPr>
          <w:rFonts w:hint="eastAsia" w:ascii="宋体" w:hAnsi="宋体" w:eastAsia="宋体" w:cs="宋体"/>
          <w:b w:val="0"/>
          <w:i w:val="0"/>
          <w:color w:val="454545"/>
          <w:sz w:val="21"/>
          <w:szCs w:val="21"/>
        </w:rPr>
        <w:t>、</w:t>
      </w: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86843</w:t>
      </w:r>
      <w:r>
        <w:rPr>
          <w:rFonts w:hint="eastAsia" w:ascii="Arial" w:hAnsi="Arial" w:eastAsia="微软雅黑" w:cs="Arial"/>
          <w:b w:val="0"/>
          <w:i w:val="0"/>
          <w:color w:val="454545"/>
          <w:sz w:val="21"/>
          <w:szCs w:val="21"/>
          <w:lang w:val="en-US" w:eastAsia="zh-CN"/>
        </w:rPr>
        <w:t>928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jc w:val="left"/>
      </w:pP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Fax: 0086-571-86843079</w:t>
      </w:r>
    </w:p>
    <w:p>
      <w:pPr>
        <w:pStyle w:val="3"/>
        <w:keepNext w:val="0"/>
        <w:keepLines w:val="0"/>
        <w:widowControl/>
        <w:suppressLineNumbers w:val="0"/>
        <w:spacing w:after="120" w:afterAutospacing="0" w:line="360" w:lineRule="atLeast"/>
        <w:jc w:val="left"/>
      </w:pP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 xml:space="preserve">E-mail: </w:t>
      </w:r>
      <w:r>
        <w:rPr>
          <w:rFonts w:hint="eastAsia" w:ascii="Arial" w:hAnsi="Arial" w:eastAsia="微软雅黑" w:cs="Arial"/>
          <w:b w:val="0"/>
          <w:i w:val="0"/>
          <w:color w:val="454545"/>
          <w:sz w:val="21"/>
          <w:szCs w:val="21"/>
          <w:lang w:val="en-US" w:eastAsia="zh-CN"/>
        </w:rPr>
        <w:fldChar w:fldCharType="begin"/>
      </w:r>
      <w:r>
        <w:rPr>
          <w:rFonts w:hint="eastAsia" w:ascii="Arial" w:hAnsi="Arial" w:eastAsia="微软雅黑" w:cs="Arial"/>
          <w:b w:val="0"/>
          <w:i w:val="0"/>
          <w:color w:val="454545"/>
          <w:sz w:val="21"/>
          <w:szCs w:val="21"/>
          <w:lang w:val="en-US" w:eastAsia="zh-CN"/>
        </w:rPr>
        <w:instrText xml:space="preserve"> HYPERLINK "mailto:admission@zstu.edu.cn," </w:instrText>
      </w:r>
      <w:r>
        <w:rPr>
          <w:rFonts w:hint="eastAsia" w:ascii="Arial" w:hAnsi="Arial" w:eastAsia="微软雅黑" w:cs="Arial"/>
          <w:b w:val="0"/>
          <w:i w:val="0"/>
          <w:color w:val="454545"/>
          <w:sz w:val="21"/>
          <w:szCs w:val="21"/>
          <w:lang w:val="en-US" w:eastAsia="zh-CN"/>
        </w:rPr>
        <w:fldChar w:fldCharType="separate"/>
      </w:r>
      <w:r>
        <w:rPr>
          <w:rStyle w:val="8"/>
          <w:rFonts w:hint="eastAsia" w:ascii="Arial" w:hAnsi="Arial" w:eastAsia="微软雅黑" w:cs="Arial"/>
          <w:b w:val="0"/>
          <w:i w:val="0"/>
          <w:sz w:val="21"/>
          <w:szCs w:val="21"/>
          <w:lang w:val="en-US" w:eastAsia="zh-CN"/>
        </w:rPr>
        <w:t>admission@zstu.edu.cn,</w:t>
      </w:r>
      <w:r>
        <w:rPr>
          <w:rFonts w:hint="eastAsia" w:ascii="Arial" w:hAnsi="Arial" w:eastAsia="微软雅黑" w:cs="Arial"/>
          <w:b w:val="0"/>
          <w:i w:val="0"/>
          <w:color w:val="454545"/>
          <w:sz w:val="21"/>
          <w:szCs w:val="21"/>
          <w:lang w:val="en-US" w:eastAsia="zh-CN"/>
        </w:rPr>
        <w:fldChar w:fldCharType="end"/>
      </w:r>
      <w:r>
        <w:rPr>
          <w:rFonts w:hint="eastAsia" w:ascii="Arial" w:hAnsi="Arial" w:eastAsia="微软雅黑" w:cs="Arial"/>
          <w:b w:val="0"/>
          <w:i w:val="0"/>
          <w:color w:val="454545"/>
          <w:sz w:val="21"/>
          <w:szCs w:val="21"/>
          <w:lang w:val="en-US" w:eastAsia="zh-CN"/>
        </w:rPr>
        <w:t xml:space="preserve"> admission2@zstu.edu.cn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jc w:val="left"/>
      </w:pPr>
      <w:r>
        <w:rPr>
          <w:rFonts w:hint="default" w:ascii="Arial" w:hAnsi="Arial" w:eastAsia="微软雅黑" w:cs="Arial"/>
          <w:b w:val="0"/>
          <w:i w:val="0"/>
          <w:color w:val="454545"/>
          <w:sz w:val="21"/>
          <w:szCs w:val="21"/>
        </w:rPr>
        <w:t>Website: http://www.zstu.edu.cn/                             WeChat number: ZSTU-ISO</w:t>
      </w:r>
    </w:p>
    <w:p>
      <w:pPr>
        <w:pStyle w:val="3"/>
        <w:keepNext w:val="0"/>
        <w:keepLines w:val="0"/>
        <w:widowControl/>
        <w:suppressLineNumbers w:val="0"/>
        <w:spacing w:line="435" w:lineRule="atLeast"/>
        <w:jc w:val="left"/>
      </w:pPr>
      <w:r>
        <w:rPr>
          <w:rFonts w:hint="default" w:ascii="Times New Roman" w:hAnsi="Times New Roman" w:eastAsia="微软雅黑" w:cs="Times New Roman"/>
          <w:b w:val="0"/>
          <w:i w:val="0"/>
          <w:color w:val="454545"/>
          <w:sz w:val="21"/>
          <w:szCs w:val="21"/>
        </w:rPr>
        <w:t>       </w:t>
      </w:r>
      <w:r>
        <w:rPr>
          <w:rFonts w:hint="default" w:ascii="Times New Roman" w:hAnsi="Times New Roman" w:eastAsia="微软雅黑" w:cs="Times New Roman"/>
          <w:b w:val="0"/>
          <w:i w:val="0"/>
          <w:color w:val="666666"/>
          <w:sz w:val="21"/>
          <w:szCs w:val="21"/>
          <w:u w:val="none"/>
        </w:rPr>
        <w:fldChar w:fldCharType="begin"/>
      </w:r>
      <w:r>
        <w:rPr>
          <w:rFonts w:hint="default" w:ascii="Times New Roman" w:hAnsi="Times New Roman" w:eastAsia="微软雅黑" w:cs="Times New Roman"/>
          <w:b w:val="0"/>
          <w:i w:val="0"/>
          <w:color w:val="666666"/>
          <w:sz w:val="21"/>
          <w:szCs w:val="21"/>
          <w:u w:val="none"/>
        </w:rPr>
        <w:instrText xml:space="preserve"> HYPERLINK "http://admission.zstu.edu.cn/en/" </w:instrText>
      </w:r>
      <w:r>
        <w:rPr>
          <w:rFonts w:hint="default" w:ascii="Times New Roman" w:hAnsi="Times New Roman" w:eastAsia="微软雅黑" w:cs="Times New Roman"/>
          <w:b w:val="0"/>
          <w:i w:val="0"/>
          <w:color w:val="666666"/>
          <w:sz w:val="21"/>
          <w:szCs w:val="21"/>
          <w:u w:val="none"/>
        </w:rPr>
        <w:fldChar w:fldCharType="separate"/>
      </w:r>
      <w:r>
        <w:rPr>
          <w:rStyle w:val="8"/>
          <w:rFonts w:hint="default" w:ascii="Times New Roman" w:hAnsi="Times New Roman" w:eastAsia="微软雅黑" w:cs="Times New Roman"/>
          <w:b w:val="0"/>
          <w:i w:val="0"/>
          <w:color w:val="800080"/>
          <w:sz w:val="21"/>
          <w:szCs w:val="21"/>
          <w:u w:val="single"/>
        </w:rPr>
        <w:t>http://admission.zstu.edu.cn/en/</w:t>
      </w:r>
      <w:r>
        <w:rPr>
          <w:rFonts w:hint="default" w:ascii="Times New Roman" w:hAnsi="Times New Roman" w:eastAsia="微软雅黑" w:cs="Times New Roman"/>
          <w:b w:val="0"/>
          <w:i w:val="0"/>
          <w:color w:val="666666"/>
          <w:sz w:val="21"/>
          <w:szCs w:val="21"/>
          <w:u w:val="none"/>
        </w:rPr>
        <w:fldChar w:fldCharType="end"/>
      </w:r>
    </w:p>
    <w:p>
      <w:pPr>
        <w:widowControl/>
        <w:numPr>
          <w:ilvl w:val="0"/>
          <w:numId w:val="0"/>
        </w:numPr>
        <w:spacing w:after="156" w:afterLines="50" w:line="360" w:lineRule="exact"/>
        <w:jc w:val="left"/>
        <w:rPr>
          <w:rFonts w:hint="eastAsia"/>
          <w:kern w:val="0"/>
          <w:szCs w:val="21"/>
        </w:rPr>
      </w:pPr>
    </w:p>
    <w:p>
      <w:pPr>
        <w:jc w:val="left"/>
        <w:rPr>
          <w:rFonts w:hint="eastAsia"/>
          <w:b/>
          <w:bCs/>
          <w:szCs w:val="21"/>
          <w:lang w:val="en-AU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120" w:afterAutospacing="0" w:line="360" w:lineRule="atLeast"/>
        <w:ind w:right="0"/>
        <w:jc w:val="left"/>
        <w:rPr>
          <w:rStyle w:val="5"/>
          <w:rFonts w:hint="default" w:ascii="Arial" w:hAnsi="Arial" w:eastAsia="微软雅黑" w:cs="Arial"/>
          <w:i w:val="0"/>
          <w:color w:val="454545"/>
          <w:sz w:val="21"/>
          <w:szCs w:val="21"/>
          <w:u w:val="single"/>
        </w:rPr>
      </w:pP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E"/>
    <w:multiLevelType w:val="multilevel"/>
    <w:tmpl w:val="0000000E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color w:val="00000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00000012"/>
    <w:multiLevelType w:val="multilevel"/>
    <w:tmpl w:val="00000012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59E3FA43"/>
    <w:multiLevelType w:val="singleLevel"/>
    <w:tmpl w:val="59E3FA4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7B3B5C6F"/>
    <w:multiLevelType w:val="multilevel"/>
    <w:tmpl w:val="7B3B5C6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82E2A"/>
    <w:rsid w:val="06B8564C"/>
    <w:rsid w:val="08B312F0"/>
    <w:rsid w:val="0B1B5466"/>
    <w:rsid w:val="14BA6CF6"/>
    <w:rsid w:val="3077566C"/>
    <w:rsid w:val="349B7F19"/>
    <w:rsid w:val="3AAF570E"/>
    <w:rsid w:val="422601B6"/>
    <w:rsid w:val="593F00B2"/>
    <w:rsid w:val="64077D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666666"/>
      <w:u w:val="none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yperlink"/>
    <w:basedOn w:val="4"/>
    <w:qFormat/>
    <w:uiPriority w:val="0"/>
    <w:rPr>
      <w:color w:val="666666"/>
      <w:u w:val="none"/>
    </w:rPr>
  </w:style>
  <w:style w:type="paragraph" w:customStyle="1" w:styleId="10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Administrator</cp:lastModifiedBy>
  <dcterms:modified xsi:type="dcterms:W3CDTF">2017-10-16T00:15:14Z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